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6A" w:rsidRDefault="006D0C6A" w:rsidP="006D0C6A">
      <w:pPr>
        <w:spacing w:line="240" w:lineRule="auto"/>
        <w:jc w:val="center"/>
        <w:rPr>
          <w:rFonts w:ascii="Akrobat" w:hAnsi="Akrobat"/>
          <w:b/>
          <w:sz w:val="32"/>
        </w:rPr>
      </w:pPr>
      <w:r w:rsidRPr="006D0C6A">
        <w:rPr>
          <w:rFonts w:ascii="Akrobat" w:hAnsi="Akrobat"/>
          <w:b/>
          <w:sz w:val="32"/>
        </w:rPr>
        <w:t>Le Comité Départemental Sport Adapté de l’Aude organise une rencontre en activités motrices</w:t>
      </w:r>
      <w:r w:rsidR="00F063B7">
        <w:rPr>
          <w:rFonts w:ascii="Calibri" w:hAnsi="Calibri" w:cs="Calibri"/>
          <w:b/>
          <w:sz w:val="32"/>
        </w:rPr>
        <w:t> </w:t>
      </w:r>
      <w:r w:rsidR="00F063B7">
        <w:rPr>
          <w:rFonts w:ascii="Akrobat" w:hAnsi="Akrobat"/>
          <w:b/>
          <w:sz w:val="32"/>
        </w:rPr>
        <w:t>:</w:t>
      </w:r>
    </w:p>
    <w:p w:rsidR="006D0C6A" w:rsidRDefault="006D0C6A" w:rsidP="006D0C6A">
      <w:pPr>
        <w:spacing w:line="240" w:lineRule="auto"/>
        <w:jc w:val="center"/>
        <w:rPr>
          <w:rFonts w:ascii="Akrobat" w:hAnsi="Akrobat"/>
          <w:b/>
          <w:sz w:val="32"/>
        </w:rPr>
      </w:pPr>
      <w:r w:rsidRPr="006D0C6A">
        <w:rPr>
          <w:rFonts w:ascii="Akrobat" w:hAnsi="Akrobat"/>
          <w:b/>
          <w:sz w:val="32"/>
        </w:rPr>
        <w:t>Vendredi 20 décembre 2019</w:t>
      </w:r>
    </w:p>
    <w:p w:rsidR="006D0C6A" w:rsidRDefault="006D0C6A" w:rsidP="006D0C6A">
      <w:pPr>
        <w:spacing w:line="240" w:lineRule="auto"/>
        <w:jc w:val="center"/>
        <w:rPr>
          <w:rFonts w:ascii="Akrobat" w:hAnsi="Akrobat"/>
          <w:b/>
          <w:sz w:val="32"/>
        </w:rPr>
      </w:pPr>
      <w:r w:rsidRPr="006D0C6A">
        <w:rPr>
          <w:rFonts w:ascii="Akrobat" w:hAnsi="Akrobat"/>
          <w:b/>
          <w:sz w:val="32"/>
        </w:rPr>
        <w:t xml:space="preserve">CPPF La Rouatière </w:t>
      </w:r>
      <w:r>
        <w:rPr>
          <w:rFonts w:ascii="Akrobat" w:hAnsi="Akrobat"/>
          <w:b/>
          <w:sz w:val="32"/>
        </w:rPr>
        <w:t>–</w:t>
      </w:r>
      <w:r w:rsidRPr="006D0C6A">
        <w:rPr>
          <w:rFonts w:ascii="Akrobat" w:hAnsi="Akrobat"/>
          <w:b/>
          <w:sz w:val="32"/>
        </w:rPr>
        <w:t xml:space="preserve"> Souilhanels</w:t>
      </w:r>
    </w:p>
    <w:p w:rsidR="006D0C6A" w:rsidRPr="00F063B7" w:rsidRDefault="006D0C6A" w:rsidP="006D0C6A">
      <w:p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 xml:space="preserve">Cette rencontre s’inscrit en partenariat avec le centre de formation de l’école de la Rouatière. </w:t>
      </w:r>
      <w:r w:rsidR="00F063B7" w:rsidRPr="00F063B7">
        <w:rPr>
          <w:rFonts w:ascii="Akrobat" w:hAnsi="Akrobat"/>
        </w:rPr>
        <w:t>Il s’agit d’une m</w:t>
      </w:r>
      <w:r w:rsidRPr="00F063B7">
        <w:rPr>
          <w:rFonts w:ascii="Akrobat" w:hAnsi="Akrobat"/>
        </w:rPr>
        <w:t>anifestation élaborée et encadrée par les étudiants de la Rouatière dans le cadre des médiations éducatives construites autour du «</w:t>
      </w:r>
      <w:r w:rsidRPr="00F063B7">
        <w:rPr>
          <w:rFonts w:ascii="Calibri" w:hAnsi="Calibri" w:cs="Calibri"/>
        </w:rPr>
        <w:t> </w:t>
      </w:r>
      <w:r w:rsidRPr="00F063B7">
        <w:rPr>
          <w:rFonts w:ascii="Akrobat" w:hAnsi="Akrobat"/>
        </w:rPr>
        <w:t>SPORT ADAPTÉ</w:t>
      </w:r>
      <w:r w:rsidRPr="00F063B7">
        <w:rPr>
          <w:rFonts w:ascii="Calibri" w:hAnsi="Calibri" w:cs="Calibri"/>
        </w:rPr>
        <w:t> </w:t>
      </w:r>
      <w:r w:rsidRPr="00F063B7">
        <w:rPr>
          <w:rFonts w:ascii="Akrobat" w:hAnsi="Akrobat" w:cs="Akrobat"/>
        </w:rPr>
        <w:t>»</w:t>
      </w:r>
      <w:r w:rsidRPr="00F063B7">
        <w:rPr>
          <w:rFonts w:ascii="Akrobat" w:hAnsi="Akrobat"/>
        </w:rPr>
        <w:t>.</w:t>
      </w:r>
    </w:p>
    <w:p w:rsidR="006D0C6A" w:rsidRPr="00F063B7" w:rsidRDefault="006D0C6A" w:rsidP="00F063B7">
      <w:pPr>
        <w:spacing w:after="120" w:line="240" w:lineRule="auto"/>
        <w:rPr>
          <w:rFonts w:ascii="Akrobat" w:hAnsi="Akrobat"/>
          <w:b/>
        </w:rPr>
      </w:pPr>
      <w:r w:rsidRPr="00F063B7">
        <w:rPr>
          <w:rFonts w:ascii="Akrobat" w:hAnsi="Akrobat"/>
          <w:b/>
        </w:rPr>
        <w:t>Programme</w:t>
      </w:r>
      <w:r w:rsidRPr="00F063B7">
        <w:rPr>
          <w:rFonts w:ascii="Calibri" w:hAnsi="Calibri" w:cs="Calibri"/>
          <w:b/>
        </w:rPr>
        <w:t> </w:t>
      </w:r>
      <w:r w:rsidRPr="00F063B7">
        <w:rPr>
          <w:rFonts w:ascii="Akrobat" w:hAnsi="Akrobat"/>
          <w:b/>
        </w:rPr>
        <w:t>:</w:t>
      </w:r>
    </w:p>
    <w:p w:rsidR="006D0C6A" w:rsidRPr="00F063B7" w:rsidRDefault="006D0C6A" w:rsidP="00F063B7">
      <w:pPr>
        <w:pStyle w:val="Paragraphedeliste"/>
        <w:numPr>
          <w:ilvl w:val="0"/>
          <w:numId w:val="11"/>
        </w:numPr>
        <w:spacing w:after="120" w:line="240" w:lineRule="auto"/>
        <w:rPr>
          <w:rFonts w:ascii="Akrobat" w:hAnsi="Akrobat"/>
        </w:rPr>
      </w:pPr>
      <w:r w:rsidRPr="00F063B7">
        <w:rPr>
          <w:rFonts w:ascii="Akrobat" w:hAnsi="Akrobat"/>
        </w:rPr>
        <w:t>Accueil au gymnase à partir de 10h</w:t>
      </w:r>
    </w:p>
    <w:p w:rsidR="006D0C6A" w:rsidRPr="00F063B7" w:rsidRDefault="006D0C6A" w:rsidP="006D0C6A">
      <w:pPr>
        <w:pStyle w:val="Paragraphedeliste"/>
        <w:numPr>
          <w:ilvl w:val="0"/>
          <w:numId w:val="11"/>
        </w:num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>Début des activités à 10h30</w:t>
      </w:r>
    </w:p>
    <w:p w:rsidR="006D0C6A" w:rsidRPr="00F063B7" w:rsidRDefault="006D0C6A" w:rsidP="006D0C6A">
      <w:pPr>
        <w:pStyle w:val="Paragraphedeliste"/>
        <w:numPr>
          <w:ilvl w:val="0"/>
          <w:numId w:val="11"/>
        </w:num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>Repas tiré du sac à 12h</w:t>
      </w:r>
    </w:p>
    <w:p w:rsidR="006D0C6A" w:rsidRPr="00F063B7" w:rsidRDefault="006D0C6A" w:rsidP="006D0C6A">
      <w:pPr>
        <w:pStyle w:val="Paragraphedeliste"/>
        <w:numPr>
          <w:ilvl w:val="0"/>
          <w:numId w:val="11"/>
        </w:num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>Reprise des activités à 13h</w:t>
      </w:r>
    </w:p>
    <w:p w:rsidR="006D0C6A" w:rsidRPr="00F063B7" w:rsidRDefault="006D0C6A" w:rsidP="006D0C6A">
      <w:pPr>
        <w:pStyle w:val="Paragraphedeliste"/>
        <w:numPr>
          <w:ilvl w:val="0"/>
          <w:numId w:val="11"/>
        </w:num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>Fin et clôture de la manifestation à 14h</w:t>
      </w:r>
    </w:p>
    <w:p w:rsidR="006D0C6A" w:rsidRPr="00F063B7" w:rsidRDefault="006D0C6A" w:rsidP="00F063B7">
      <w:pPr>
        <w:spacing w:after="120" w:line="240" w:lineRule="auto"/>
        <w:rPr>
          <w:rFonts w:ascii="Akrobat" w:hAnsi="Akrobat"/>
          <w:b/>
        </w:rPr>
      </w:pPr>
      <w:r w:rsidRPr="00F063B7">
        <w:rPr>
          <w:rFonts w:ascii="Akrobat" w:hAnsi="Akrobat"/>
          <w:b/>
        </w:rPr>
        <w:t>Contenu de la rencontre</w:t>
      </w:r>
      <w:r w:rsidRPr="00F063B7">
        <w:rPr>
          <w:rFonts w:ascii="Calibri" w:hAnsi="Calibri" w:cs="Calibri"/>
          <w:b/>
        </w:rPr>
        <w:t> </w:t>
      </w:r>
      <w:r w:rsidRPr="00F063B7">
        <w:rPr>
          <w:rFonts w:ascii="Akrobat" w:hAnsi="Akrobat"/>
          <w:b/>
        </w:rPr>
        <w:t>:</w:t>
      </w:r>
    </w:p>
    <w:p w:rsidR="006D0C6A" w:rsidRPr="00F063B7" w:rsidRDefault="006D0C6A" w:rsidP="00F063B7">
      <w:pPr>
        <w:pStyle w:val="Paragraphedeliste"/>
        <w:numPr>
          <w:ilvl w:val="0"/>
          <w:numId w:val="12"/>
        </w:numPr>
        <w:spacing w:after="120" w:line="240" w:lineRule="auto"/>
        <w:rPr>
          <w:rFonts w:ascii="Akrobat" w:hAnsi="Akrobat"/>
        </w:rPr>
      </w:pPr>
      <w:r w:rsidRPr="00F063B7">
        <w:rPr>
          <w:rFonts w:ascii="Akrobat" w:hAnsi="Akrobat"/>
        </w:rPr>
        <w:t>Parcours gymnique</w:t>
      </w:r>
    </w:p>
    <w:p w:rsidR="006D0C6A" w:rsidRPr="00F063B7" w:rsidRDefault="006D0C6A" w:rsidP="006D0C6A">
      <w:pPr>
        <w:pStyle w:val="Paragraphedeliste"/>
        <w:numPr>
          <w:ilvl w:val="0"/>
          <w:numId w:val="12"/>
        </w:num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>Atelier jeux de raquettes (tennis, badminton)</w:t>
      </w:r>
    </w:p>
    <w:p w:rsidR="006D0C6A" w:rsidRPr="00F063B7" w:rsidRDefault="006D0C6A" w:rsidP="006D0C6A">
      <w:pPr>
        <w:pStyle w:val="Paragraphedeliste"/>
        <w:numPr>
          <w:ilvl w:val="0"/>
          <w:numId w:val="12"/>
        </w:num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>Atelier pétanque</w:t>
      </w:r>
    </w:p>
    <w:p w:rsidR="006D0C6A" w:rsidRPr="00F063B7" w:rsidRDefault="006D0C6A" w:rsidP="006D0C6A">
      <w:pPr>
        <w:pStyle w:val="Paragraphedeliste"/>
        <w:numPr>
          <w:ilvl w:val="0"/>
          <w:numId w:val="12"/>
        </w:num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>Atelier jeux de ballon</w:t>
      </w:r>
    </w:p>
    <w:p w:rsidR="006D0C6A" w:rsidRPr="00F063B7" w:rsidRDefault="006D0C6A" w:rsidP="006D0C6A">
      <w:pPr>
        <w:pStyle w:val="Paragraphedeliste"/>
        <w:numPr>
          <w:ilvl w:val="0"/>
          <w:numId w:val="12"/>
        </w:num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>Parcours athlétique</w:t>
      </w:r>
    </w:p>
    <w:p w:rsidR="006D0C6A" w:rsidRDefault="006D0C6A" w:rsidP="006D0C6A">
      <w:pPr>
        <w:spacing w:line="240" w:lineRule="auto"/>
        <w:rPr>
          <w:rFonts w:ascii="Akrobat" w:hAnsi="Akrobat"/>
        </w:rPr>
      </w:pPr>
      <w:r w:rsidRPr="00F063B7">
        <w:rPr>
          <w:rFonts w:ascii="Akrobat" w:hAnsi="Akrobat"/>
        </w:rPr>
        <w:t>Afin de préparer au mieux cette rencontre inclusive, merci de bien vouloir nous retourner le coupon réponse joint à cette invitation.</w:t>
      </w:r>
    </w:p>
    <w:p w:rsidR="00F25314" w:rsidRPr="00F25314" w:rsidRDefault="00F063B7" w:rsidP="00F25314">
      <w:pPr>
        <w:spacing w:line="240" w:lineRule="auto"/>
        <w:rPr>
          <w:rFonts w:ascii="Akrobat" w:hAnsi="Akrobat"/>
          <w:sz w:val="22"/>
        </w:rPr>
      </w:pPr>
      <w:r w:rsidRPr="00F063B7">
        <w:rPr>
          <w:rFonts w:ascii="Akrobat" w:hAnsi="Akrobat"/>
          <w:i/>
          <w:sz w:val="22"/>
        </w:rPr>
        <w:t>Pour information, chaque participant non licencié à la FFSA doit présenter un certificat médical de non contre-indication à la pratique des activités physiques</w:t>
      </w:r>
      <w:r w:rsidR="00F25314">
        <w:rPr>
          <w:rFonts w:ascii="Akrobat" w:hAnsi="Akrobat"/>
          <w:i/>
          <w:sz w:val="22"/>
        </w:rPr>
        <w:t>.</w:t>
      </w:r>
    </w:p>
    <w:p w:rsidR="00F063B7" w:rsidRPr="00F25314" w:rsidRDefault="00F063B7" w:rsidP="00F25314">
      <w:pPr>
        <w:rPr>
          <w:rFonts w:ascii="Akrobat" w:hAnsi="Akrobat"/>
          <w:sz w:val="22"/>
        </w:rPr>
      </w:pPr>
      <w:bookmarkStart w:id="0" w:name="_GoBack"/>
      <w:bookmarkEnd w:id="0"/>
    </w:p>
    <w:sectPr w:rsidR="00F063B7" w:rsidRPr="00F25314" w:rsidSect="009669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28" w:rsidRDefault="00076628">
      <w:pPr>
        <w:spacing w:after="0"/>
      </w:pPr>
      <w:r>
        <w:separator/>
      </w:r>
    </w:p>
    <w:p w:rsidR="00076628" w:rsidRDefault="00076628"/>
  </w:endnote>
  <w:endnote w:type="continuationSeparator" w:id="0">
    <w:p w:rsidR="00076628" w:rsidRDefault="00076628">
      <w:pPr>
        <w:spacing w:after="0"/>
      </w:pPr>
      <w:r>
        <w:continuationSeparator/>
      </w:r>
    </w:p>
    <w:p w:rsidR="00076628" w:rsidRDefault="00076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A61" w:rsidRPr="009B2A61" w:rsidRDefault="00F25314" w:rsidP="009B2A61">
    <w:pPr>
      <w:spacing w:after="0" w:line="276" w:lineRule="auto"/>
      <w:jc w:val="right"/>
      <w:rPr>
        <w:rFonts w:ascii="Bahnschrift Light" w:hAnsi="Bahnschrift Light"/>
        <w:b/>
        <w:bCs/>
        <w:color w:val="002060"/>
      </w:rPr>
    </w:pPr>
    <w:r w:rsidRPr="0031278C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601C3BF7" wp14:editId="7DA5A717">
              <wp:simplePos x="0" y="0"/>
              <wp:positionH relativeFrom="page">
                <wp:posOffset>190005</wp:posOffset>
              </wp:positionH>
              <wp:positionV relativeFrom="page">
                <wp:posOffset>8205848</wp:posOffset>
              </wp:positionV>
              <wp:extent cx="7324090" cy="2110839"/>
              <wp:effectExtent l="0" t="0" r="0" b="3810"/>
              <wp:wrapNone/>
              <wp:docPr id="19" name="Groupe 1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2110839"/>
                        <a:chOff x="12540" y="4878"/>
                        <a:chExt cx="7765212" cy="2812164"/>
                      </a:xfrm>
                    </wpg:grpSpPr>
                    <wps:wsp>
                      <wps:cNvPr id="20" name="Forme libre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orme libre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orme libre 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DF7594" id="Groupe 19" o:spid="_x0000_s1026" style="position:absolute;margin-left:14.95pt;margin-top:646.15pt;width:576.7pt;height:166.2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">
              <v:shape id="Forme libre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" path="m456,966v1461,,1461,,1461,c1917,,1917,,1917,,763,68,39,537,39,537,25,568,12,600,,634v159,77,316,162,467,256c467,890,463,917,456,966xe" fillcolor="#bdd6ee [1304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orme libre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" path="m668,275c447,168,221,77,,,,607,,607,,607v576,,576,,576,c600,490,631,377,668,275xe" fillcolor="#f9d1aa [130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orme libre 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="009B2A61" w:rsidRPr="009B2A61">
      <w:rPr>
        <w:rFonts w:ascii="Bahnschrift Light" w:hAnsi="Bahnschrift Light"/>
        <w:b/>
        <w:bCs/>
        <w:color w:val="002060"/>
      </w:rPr>
      <w:t>Comité Sport Adapté</w:t>
    </w:r>
    <w:r w:rsidR="009B2A61" w:rsidRPr="009B2A61">
      <w:rPr>
        <w:rFonts w:ascii="Bahnschrift Light" w:hAnsi="Bahnschrift Light"/>
        <w:color w:val="002060"/>
      </w:rPr>
      <w:t xml:space="preserve"> </w:t>
    </w:r>
    <w:r w:rsidR="009B2A61" w:rsidRPr="009B2A61">
      <w:rPr>
        <w:rFonts w:ascii="Bahnschrift Light" w:hAnsi="Bahnschrift Light"/>
        <w:b/>
        <w:bCs/>
        <w:color w:val="002060"/>
      </w:rPr>
      <w:t>AUDE</w:t>
    </w:r>
  </w:p>
  <w:p w:rsidR="009B2A61" w:rsidRPr="009B2A61" w:rsidRDefault="009B2A61" w:rsidP="009B2A61">
    <w:pPr>
      <w:spacing w:after="0" w:line="276" w:lineRule="auto"/>
      <w:jc w:val="right"/>
      <w:rPr>
        <w:rFonts w:ascii="Bahnschrift Light" w:hAnsi="Bahnschrift Light"/>
        <w:color w:val="002060"/>
      </w:rPr>
    </w:pPr>
    <w:r w:rsidRPr="009B2A61">
      <w:rPr>
        <w:rFonts w:ascii="Bahnschrift Light" w:hAnsi="Bahnschrift Light"/>
        <w:color w:val="002060"/>
      </w:rPr>
      <w:t xml:space="preserve">8 rue Camille Saint Saëns </w:t>
    </w:r>
  </w:p>
  <w:p w:rsidR="009B2A61" w:rsidRPr="009B2A61" w:rsidRDefault="009B2A61" w:rsidP="009B2A61">
    <w:pPr>
      <w:spacing w:after="0" w:line="276" w:lineRule="auto"/>
      <w:jc w:val="right"/>
      <w:rPr>
        <w:rFonts w:ascii="Bahnschrift Light" w:hAnsi="Bahnschrift Light"/>
        <w:color w:val="002060"/>
      </w:rPr>
    </w:pPr>
    <w:r w:rsidRPr="009B2A61">
      <w:rPr>
        <w:rFonts w:ascii="Bahnschrift Light" w:hAnsi="Bahnschrift Light"/>
        <w:color w:val="002060"/>
      </w:rPr>
      <w:t xml:space="preserve">11 000 Carcassonne </w:t>
    </w:r>
  </w:p>
  <w:p w:rsidR="009B2A61" w:rsidRPr="009B2A61" w:rsidRDefault="00076628" w:rsidP="009B2A61">
    <w:pPr>
      <w:spacing w:after="0" w:line="276" w:lineRule="auto"/>
      <w:jc w:val="right"/>
      <w:rPr>
        <w:rFonts w:ascii="Bahnschrift Light" w:hAnsi="Bahnschrift Light"/>
        <w:color w:val="002060"/>
      </w:rPr>
    </w:pPr>
    <w:hyperlink r:id="rId1" w:history="1">
      <w:r w:rsidR="009B2A61" w:rsidRPr="009B2A61">
        <w:rPr>
          <w:rStyle w:val="Lienhypertexte"/>
          <w:rFonts w:ascii="Bahnschrift Light" w:hAnsi="Bahnschrift Light"/>
          <w:color w:val="002060"/>
          <w:sz w:val="24"/>
        </w:rPr>
        <w:t>cdsa11@ffsa.asso.fr</w:t>
      </w:r>
    </w:hyperlink>
  </w:p>
  <w:p w:rsidR="009B2A61" w:rsidRPr="009B2A61" w:rsidRDefault="009B2A61" w:rsidP="009B2A61">
    <w:pPr>
      <w:spacing w:after="0" w:line="276" w:lineRule="auto"/>
      <w:jc w:val="right"/>
      <w:rPr>
        <w:rFonts w:ascii="Bahnschrift Light" w:hAnsi="Bahnschrift Light"/>
        <w:color w:val="002060"/>
      </w:rPr>
    </w:pPr>
    <w:r w:rsidRPr="009B2A61">
      <w:rPr>
        <w:rStyle w:val="st"/>
        <w:rFonts w:ascii="Bahnschrift Light" w:hAnsi="Bahnschrift Light"/>
        <w:color w:val="002060"/>
      </w:rPr>
      <w:t>09 80 93 68 34</w:t>
    </w:r>
  </w:p>
  <w:p w:rsidR="00E63A04" w:rsidRPr="00E073C9" w:rsidRDefault="00076628" w:rsidP="004E60A3">
    <w:pPr>
      <w:pStyle w:val="Pieddepage"/>
      <w:ind w:left="6379"/>
    </w:pPr>
    <w:sdt>
      <w:sdtPr>
        <w:id w:val="1338732848"/>
        <w:temporary/>
        <w15:appearance w15:val="hidden"/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7B" w:rsidRDefault="00076628" w:rsidP="00936859">
    <w:pPr>
      <w:pStyle w:val="Pieddepage"/>
    </w:pPr>
    <w:sdt>
      <w:sdtPr>
        <w:id w:val="-728384629"/>
        <w:temporary/>
        <w:showingPlcHdr/>
        <w15:appearance w15:val="hidden"/>
      </w:sdtPr>
      <w:sdtEndPr/>
      <w:sdtContent>
        <w:r w:rsidR="00936859">
          <w:rPr>
            <w:lang w:bidi="fr-FR"/>
          </w:rPr>
          <w:t>5432 n’importe quel rue ouest</w:t>
        </w:r>
      </w:sdtContent>
    </w:sdt>
  </w:p>
  <w:p w:rsidR="00936859" w:rsidRDefault="00076628" w:rsidP="00936859">
    <w:pPr>
      <w:pStyle w:val="Coordonnes"/>
    </w:pPr>
    <w:sdt>
      <w:sdtPr>
        <w:id w:val="1668832742"/>
        <w:temporary/>
        <w:showingPlcHdr/>
        <w15:appearance w15:val="hidden"/>
      </w:sdtPr>
      <w:sdtEndPr/>
      <w:sdtContent>
        <w:r w:rsidR="00936859">
          <w:rPr>
            <w:lang w:bidi="fr-FR"/>
          </w:rPr>
          <w:t>35000 Rennes FRANCE</w:t>
        </w:r>
      </w:sdtContent>
    </w:sdt>
  </w:p>
  <w:p w:rsidR="00936859" w:rsidRDefault="00076628" w:rsidP="00936859">
    <w:pPr>
      <w:pStyle w:val="Pieddepage"/>
    </w:pPr>
    <w:sdt>
      <w:sdtPr>
        <w:id w:val="-1152596164"/>
        <w:temporary/>
        <w:showingPlcHdr/>
        <w15:appearance w15:val="hidden"/>
      </w:sdtPr>
      <w:sdtEndPr/>
      <w:sdtContent>
        <w:r w:rsidR="00936859">
          <w:rPr>
            <w:lang w:bidi="fr-FR"/>
          </w:rPr>
          <w:t>(543) 543-5432  (800) 543-5432</w:t>
        </w:r>
      </w:sdtContent>
    </w:sdt>
  </w:p>
  <w:p w:rsidR="00936859" w:rsidRDefault="00076628" w:rsidP="00936859">
    <w:pPr>
      <w:pStyle w:val="Pieddepage"/>
    </w:pPr>
    <w:sdt>
      <w:sdtPr>
        <w:id w:val="-101340984"/>
        <w:temporary/>
        <w:showingPlcHdr/>
        <w15:appearance w15:val="hidden"/>
      </w:sdtPr>
      <w:sdtEndPr/>
      <w:sdtContent>
        <w:r w:rsidR="00936859">
          <w:rPr>
            <w:lang w:bidi="fr-FR"/>
          </w:rPr>
          <w:t>(543) 543-5433 fax</w:t>
        </w:r>
      </w:sdtContent>
    </w:sdt>
  </w:p>
  <w:p w:rsidR="008B0076" w:rsidRPr="008B0076" w:rsidRDefault="00076628" w:rsidP="00936859">
    <w:pPr>
      <w:pStyle w:val="Pieddepage"/>
    </w:pPr>
    <w:sdt>
      <w:sdtPr>
        <w:id w:val="1647011317"/>
        <w:placeholder>
          <w:docPart w:val="6983D238942A44E1BAA9AC7266758315"/>
        </w:placeholder>
        <w:temporary/>
        <w:showingPlcHdr/>
        <w15:appearance w15:val="hidden"/>
      </w:sdtPr>
      <w:sdtEndPr/>
      <w:sdtContent>
        <w:r w:rsidR="00936859">
          <w:rPr>
            <w:lang w:bidi="fr-FR"/>
          </w:rPr>
          <w:t>www.votresiteweb.com</w:t>
        </w:r>
      </w:sdtContent>
    </w:sdt>
    <w:r w:rsidR="00A62C23" w:rsidRPr="0031278C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e 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orme libre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orme libre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orme libre 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C94F071" id="Groupe 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">
              <v:shape id="Forme libre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orme libre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orme libre 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28" w:rsidRDefault="00076628">
      <w:pPr>
        <w:spacing w:after="0"/>
      </w:pPr>
      <w:r>
        <w:separator/>
      </w:r>
    </w:p>
    <w:p w:rsidR="00076628" w:rsidRDefault="00076628"/>
  </w:footnote>
  <w:footnote w:type="continuationSeparator" w:id="0">
    <w:p w:rsidR="00076628" w:rsidRDefault="00076628">
      <w:pPr>
        <w:spacing w:after="0"/>
      </w:pPr>
      <w:r>
        <w:continuationSeparator/>
      </w:r>
    </w:p>
    <w:p w:rsidR="00076628" w:rsidRDefault="00076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04" w:rsidRDefault="009B2A61" w:rsidP="00E073C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5" behindDoc="0" locked="0" layoutInCell="1" allowOverlap="1" wp14:anchorId="10CA9960" wp14:editId="476AAE93">
          <wp:simplePos x="0" y="0"/>
          <wp:positionH relativeFrom="column">
            <wp:posOffset>-558098</wp:posOffset>
          </wp:positionH>
          <wp:positionV relativeFrom="paragraph">
            <wp:posOffset>60960</wp:posOffset>
          </wp:positionV>
          <wp:extent cx="2291184" cy="79157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sa Aude 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8"/>
                  <a:stretch/>
                </pic:blipFill>
                <pic:spPr bwMode="auto">
                  <a:xfrm>
                    <a:off x="0" y="0"/>
                    <a:ext cx="2291184" cy="791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94" w:rsidRPr="00A62C23" w:rsidRDefault="00A62C23" w:rsidP="00A62C23">
    <w:pPr>
      <w:pStyle w:val="En-tte"/>
    </w:pPr>
    <w:r>
      <w:rPr>
        <w:noProof/>
        <w:lang w:eastAsia="fr-FR"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e 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e 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orme libre 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orme libre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Zone de texte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fr-FR"/>
                              </w:rPr>
                              <w:t>Consultation financière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0E79DD7" id="Groupe 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">
              <v:group id="Groupe 9" o:spid="_x0000_s1027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e libre 13" o:spid="_x0000_s1028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orme libre 14" o:spid="_x0000_s1029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orme libre 15" o:spid="_x0000_s1030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1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bidi="fr-FR"/>
                        </w:rPr>
                        <w:t>Consultation financière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68B2"/>
    <w:multiLevelType w:val="hybridMultilevel"/>
    <w:tmpl w:val="8DF43D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10F91"/>
    <w:multiLevelType w:val="hybridMultilevel"/>
    <w:tmpl w:val="A6C6A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61"/>
    <w:rsid w:val="00002E9B"/>
    <w:rsid w:val="000115CE"/>
    <w:rsid w:val="00076628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2D19A5"/>
    <w:rsid w:val="00334B25"/>
    <w:rsid w:val="00344525"/>
    <w:rsid w:val="00356101"/>
    <w:rsid w:val="0038000D"/>
    <w:rsid w:val="00385ACF"/>
    <w:rsid w:val="00422757"/>
    <w:rsid w:val="00475D96"/>
    <w:rsid w:val="00477474"/>
    <w:rsid w:val="00480B7F"/>
    <w:rsid w:val="004A1893"/>
    <w:rsid w:val="004C287B"/>
    <w:rsid w:val="004C4A44"/>
    <w:rsid w:val="004E60A3"/>
    <w:rsid w:val="004F71EA"/>
    <w:rsid w:val="005125BB"/>
    <w:rsid w:val="005264AB"/>
    <w:rsid w:val="00537F9C"/>
    <w:rsid w:val="00572222"/>
    <w:rsid w:val="005D3057"/>
    <w:rsid w:val="005D3DA6"/>
    <w:rsid w:val="006379BC"/>
    <w:rsid w:val="00642E91"/>
    <w:rsid w:val="006C6CAD"/>
    <w:rsid w:val="006D0C6A"/>
    <w:rsid w:val="00744EA9"/>
    <w:rsid w:val="00752FC4"/>
    <w:rsid w:val="00757E9C"/>
    <w:rsid w:val="007B4C91"/>
    <w:rsid w:val="007C253C"/>
    <w:rsid w:val="007D70F7"/>
    <w:rsid w:val="007E14E5"/>
    <w:rsid w:val="007E3C4F"/>
    <w:rsid w:val="007F3D55"/>
    <w:rsid w:val="00830C5F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6696F"/>
    <w:rsid w:val="0099390D"/>
    <w:rsid w:val="009A039F"/>
    <w:rsid w:val="009B2A61"/>
    <w:rsid w:val="00A17117"/>
    <w:rsid w:val="00A316D3"/>
    <w:rsid w:val="00A5578C"/>
    <w:rsid w:val="00A62C23"/>
    <w:rsid w:val="00A763AE"/>
    <w:rsid w:val="00AC1A6E"/>
    <w:rsid w:val="00B63133"/>
    <w:rsid w:val="00BC0B91"/>
    <w:rsid w:val="00BC0F0A"/>
    <w:rsid w:val="00C11980"/>
    <w:rsid w:val="00C37964"/>
    <w:rsid w:val="00C776BE"/>
    <w:rsid w:val="00C948EA"/>
    <w:rsid w:val="00CB0809"/>
    <w:rsid w:val="00D04123"/>
    <w:rsid w:val="00D06525"/>
    <w:rsid w:val="00D149F1"/>
    <w:rsid w:val="00D36106"/>
    <w:rsid w:val="00D66793"/>
    <w:rsid w:val="00DC7840"/>
    <w:rsid w:val="00E073C9"/>
    <w:rsid w:val="00E3709C"/>
    <w:rsid w:val="00E5646A"/>
    <w:rsid w:val="00E62294"/>
    <w:rsid w:val="00E63A04"/>
    <w:rsid w:val="00E64688"/>
    <w:rsid w:val="00EA5FFA"/>
    <w:rsid w:val="00EE250C"/>
    <w:rsid w:val="00F063B7"/>
    <w:rsid w:val="00F25314"/>
    <w:rsid w:val="00F71D73"/>
    <w:rsid w:val="00F7204C"/>
    <w:rsid w:val="00F763B1"/>
    <w:rsid w:val="00FA402E"/>
    <w:rsid w:val="00FB49C2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367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fr-FR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D3"/>
  </w:style>
  <w:style w:type="paragraph" w:styleId="Titre1">
    <w:name w:val="heading 1"/>
    <w:basedOn w:val="Normal"/>
    <w:next w:val="Normal"/>
    <w:link w:val="Titre1C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En-tteCar">
    <w:name w:val="En-tête Car"/>
    <w:basedOn w:val="Policepardfaut"/>
    <w:link w:val="En-tte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Pieddepage">
    <w:name w:val="footer"/>
    <w:basedOn w:val="Normal"/>
    <w:link w:val="PieddepageC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073C9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ordonnes">
    <w:name w:val="Coordonnées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s"/>
    <w:link w:val="DateCar"/>
    <w:uiPriority w:val="4"/>
    <w:unhideWhenUsed/>
    <w:qFormat/>
    <w:pPr>
      <w:spacing w:before="720" w:after="960"/>
    </w:pPr>
  </w:style>
  <w:style w:type="character" w:customStyle="1" w:styleId="DateCar">
    <w:name w:val="Date Car"/>
    <w:basedOn w:val="Policepardfaut"/>
    <w:link w:val="Date"/>
    <w:uiPriority w:val="4"/>
    <w:rsid w:val="00752FC4"/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254E0D"/>
    <w:pPr>
      <w:spacing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254E0D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Grilledutableau">
    <w:name w:val="Table Grid"/>
    <w:basedOn w:val="Tableau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72222"/>
  </w:style>
  <w:style w:type="paragraph" w:styleId="Normalcentr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22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722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22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redulivre">
    <w:name w:val="Book Title"/>
    <w:basedOn w:val="Policepardfau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7222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222"/>
  </w:style>
  <w:style w:type="character" w:customStyle="1" w:styleId="CommentaireCar">
    <w:name w:val="Commentaire Car"/>
    <w:basedOn w:val="Policepardfaut"/>
    <w:link w:val="Commentai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efonce">
    <w:name w:val="Dark List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2222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ccentuation">
    <w:name w:val="Emphasis"/>
    <w:basedOn w:val="Policepardfaut"/>
    <w:uiPriority w:val="20"/>
    <w:semiHidden/>
    <w:qFormat/>
    <w:rsid w:val="00572222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572222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2222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sedestinatair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72222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222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leauGrille1Clair">
    <w:name w:val="Grid Table 1 Light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ymeHTML">
    <w:name w:val="HTML Acronym"/>
    <w:basedOn w:val="Policepardfaut"/>
    <w:uiPriority w:val="99"/>
    <w:semiHidden/>
    <w:unhideWhenUsed/>
    <w:rsid w:val="00572222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tionHTML">
    <w:name w:val="HTML Cit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eHTML">
    <w:name w:val="HTML Sample"/>
    <w:basedOn w:val="Policepardfau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Lienhypertexte">
    <w:name w:val="Hyperlink"/>
    <w:basedOn w:val="Policepardfau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51EC"/>
    <w:rPr>
      <w:i/>
      <w:iCs/>
      <w:color w:val="BD1633" w:themeColor="accent1" w:themeShade="BF"/>
    </w:rPr>
  </w:style>
  <w:style w:type="character" w:styleId="Rfrenceintense">
    <w:name w:val="Intense Reference"/>
    <w:basedOn w:val="Policepardfau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llemoyenne1">
    <w:name w:val="Medium Grid 1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ansinterligne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2222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rodepage">
    <w:name w:val="page number"/>
    <w:basedOn w:val="Policepardfaut"/>
    <w:uiPriority w:val="99"/>
    <w:semiHidden/>
    <w:unhideWhenUsed/>
    <w:rsid w:val="00572222"/>
    <w:rPr>
      <w:sz w:val="22"/>
    </w:rPr>
  </w:style>
  <w:style w:type="table" w:styleId="Tableausimple1">
    <w:name w:val="Plain Table 1"/>
    <w:basedOn w:val="Tableau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s">
    <w:name w:val="Salutation"/>
    <w:basedOn w:val="Normal"/>
    <w:next w:val="Normal"/>
    <w:link w:val="SalutationsCar"/>
    <w:uiPriority w:val="5"/>
    <w:qFormat/>
    <w:rsid w:val="00572222"/>
  </w:style>
  <w:style w:type="character" w:customStyle="1" w:styleId="SalutationsCar">
    <w:name w:val="Salutations Car"/>
    <w:basedOn w:val="Policepardfaut"/>
    <w:link w:val="Salutations"/>
    <w:uiPriority w:val="5"/>
    <w:rsid w:val="00752FC4"/>
  </w:style>
  <w:style w:type="paragraph" w:styleId="Signature">
    <w:name w:val="Signature"/>
    <w:basedOn w:val="Normal"/>
    <w:next w:val="Normal"/>
    <w:link w:val="SignatureCar"/>
    <w:uiPriority w:val="7"/>
    <w:qFormat/>
    <w:rsid w:val="00254E0D"/>
    <w:pPr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254E0D"/>
    <w:rPr>
      <w:color w:val="auto"/>
    </w:rPr>
  </w:style>
  <w:style w:type="character" w:styleId="lev">
    <w:name w:val="Strong"/>
    <w:basedOn w:val="Policepardfaut"/>
    <w:uiPriority w:val="19"/>
    <w:semiHidden/>
    <w:qFormat/>
    <w:rsid w:val="00572222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Emphaseple">
    <w:name w:val="Subtle Emphasis"/>
    <w:basedOn w:val="Policepardfau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Rfrenceple">
    <w:name w:val="Subtle Reference"/>
    <w:basedOn w:val="Policepardfau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reTR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Caractredelogo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Caractredelogo">
    <w:name w:val="Caractère de logo"/>
    <w:basedOn w:val="Policepardfau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st">
    <w:name w:val="st"/>
    <w:basedOn w:val="Policepardfaut"/>
    <w:rsid w:val="009B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sa11@ffs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ane\AppData\Roaming\Microsoft\Templates\En-t&#234;te%20entreprise%20financi&#232;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83D238942A44E1BAA9AC7266758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7F1DC-A2B4-4442-A39C-B69D37BBA8EA}"/>
      </w:docPartPr>
      <w:docPartBody>
        <w:p w:rsidR="00B07E2C" w:rsidRDefault="00C20853">
          <w:pPr>
            <w:pStyle w:val="6983D238942A44E1BAA9AC7266758315"/>
          </w:pPr>
          <w:r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3"/>
    <w:rsid w:val="001C37CC"/>
    <w:rsid w:val="00B07E2C"/>
    <w:rsid w:val="00C20853"/>
    <w:rsid w:val="00C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2F5496" w:themeColor="accent5" w:themeShade="BF"/>
      <w:sz w:val="22"/>
    </w:rPr>
  </w:style>
  <w:style w:type="paragraph" w:customStyle="1" w:styleId="F372791BEB004C688E1D1BF247B03CEA">
    <w:name w:val="F372791BEB004C688E1D1BF247B03CEA"/>
  </w:style>
  <w:style w:type="paragraph" w:customStyle="1" w:styleId="BEDB0C03CBE94591AA47225454144552">
    <w:name w:val="BEDB0C03CBE94591AA47225454144552"/>
  </w:style>
  <w:style w:type="paragraph" w:customStyle="1" w:styleId="5A580106353B4C8AB5CF13801DE9156B">
    <w:name w:val="5A580106353B4C8AB5CF13801DE9156B"/>
  </w:style>
  <w:style w:type="paragraph" w:customStyle="1" w:styleId="84B6BDA5073246458EC08F12C8D76744">
    <w:name w:val="84B6BDA5073246458EC08F12C8D76744"/>
  </w:style>
  <w:style w:type="paragraph" w:customStyle="1" w:styleId="6983D238942A44E1BAA9AC7266758315">
    <w:name w:val="6983D238942A44E1BAA9AC7266758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9E60E-203E-4711-A327-7566921A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entreprise financière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2019-11-06T09:03:00Z</dcterms:created>
  <dcterms:modified xsi:type="dcterms:W3CDTF">2019-11-06T09:38:00Z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