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D0C2" w14:textId="08EF266B" w:rsidR="001838F4" w:rsidRDefault="001838F4" w:rsidP="001838F4">
      <w:pPr>
        <w:rPr>
          <w:rFonts w:ascii="Comic Sans MS" w:hAnsi="Comic Sans MS"/>
        </w:rPr>
      </w:pPr>
    </w:p>
    <w:p w14:paraId="77735AF4" w14:textId="1F754505" w:rsidR="003F0773" w:rsidRDefault="003F0773" w:rsidP="003F0773">
      <w:pPr>
        <w:tabs>
          <w:tab w:val="left" w:pos="4548"/>
        </w:tabs>
      </w:pPr>
    </w:p>
    <w:p w14:paraId="158E8FE5" w14:textId="5F86CAC4" w:rsidR="00063D9B" w:rsidRDefault="00063D9B" w:rsidP="0039200B">
      <w:pPr>
        <w:pStyle w:val="En-tte"/>
        <w:jc w:val="center"/>
        <w:rPr>
          <w:sz w:val="32"/>
          <w:szCs w:val="36"/>
          <w:u w:val="single"/>
        </w:rPr>
      </w:pPr>
      <w:r w:rsidRPr="00BB17DC">
        <w:rPr>
          <w:sz w:val="32"/>
          <w:szCs w:val="36"/>
          <w:u w:val="single"/>
        </w:rPr>
        <w:t>FICHE D’INSCRIPTION :</w:t>
      </w:r>
    </w:p>
    <w:p w14:paraId="5C169176" w14:textId="276CFD62" w:rsidR="00787098" w:rsidRDefault="00787098" w:rsidP="00063D9B">
      <w:pPr>
        <w:pStyle w:val="En-tte"/>
        <w:jc w:val="center"/>
        <w:rPr>
          <w:sz w:val="28"/>
          <w:szCs w:val="36"/>
        </w:rPr>
      </w:pPr>
      <w:r>
        <w:rPr>
          <w:sz w:val="28"/>
          <w:szCs w:val="36"/>
        </w:rPr>
        <w:t>Journée régionale loisir para football adapté jeunes</w:t>
      </w:r>
    </w:p>
    <w:p w14:paraId="55063944" w14:textId="1F355550" w:rsidR="00063D9B" w:rsidRPr="00787098" w:rsidRDefault="00063D9B" w:rsidP="00063D9B">
      <w:pPr>
        <w:pStyle w:val="En-tte"/>
        <w:jc w:val="center"/>
        <w:rPr>
          <w:rFonts w:ascii="Arial Black" w:hAnsi="Arial Black" w:cs="Arabic Typesetting"/>
          <w:b/>
          <w:color w:val="0070C0"/>
          <w:sz w:val="48"/>
          <w:szCs w:val="36"/>
        </w:rPr>
      </w:pPr>
      <w:r w:rsidRPr="00787098">
        <w:rPr>
          <w:rFonts w:ascii="Arial Black" w:hAnsi="Arial Black" w:cs="Arabic Typesetting"/>
          <w:b/>
          <w:color w:val="0070C0"/>
          <w:sz w:val="48"/>
          <w:szCs w:val="36"/>
        </w:rPr>
        <w:t>10/11 ans</w:t>
      </w:r>
    </w:p>
    <w:p w14:paraId="3D9DF88F" w14:textId="7A37EFF9" w:rsidR="00063D9B" w:rsidRPr="00787098" w:rsidRDefault="00063D9B" w:rsidP="00F53995">
      <w:pPr>
        <w:pStyle w:val="En-tte"/>
        <w:jc w:val="center"/>
        <w:rPr>
          <w:rFonts w:ascii="Arial Black" w:hAnsi="Arial Black" w:cs="Arabic Typesetting"/>
          <w:i/>
          <w:color w:val="0070C0"/>
          <w:sz w:val="48"/>
          <w:szCs w:val="36"/>
        </w:rPr>
      </w:pPr>
      <w:r w:rsidRPr="00787098">
        <w:rPr>
          <w:rFonts w:ascii="Arial Black" w:hAnsi="Arial Black" w:cs="Arabic Typesetting"/>
          <w:i/>
          <w:color w:val="0070C0"/>
          <w:sz w:val="48"/>
          <w:szCs w:val="36"/>
        </w:rPr>
        <w:t>Catégorie ABC</w:t>
      </w:r>
    </w:p>
    <w:p w14:paraId="3F347633" w14:textId="77777777" w:rsidR="00AE01D8" w:rsidRDefault="00063D9B" w:rsidP="00AE01D8">
      <w:pPr>
        <w:pStyle w:val="En-tte"/>
        <w:jc w:val="center"/>
      </w:pPr>
      <w:r>
        <w:t xml:space="preserve">     Les inscriptions sont à retourner par e-mail : </w:t>
      </w:r>
      <w:bookmarkStart w:id="0" w:name="_Hlk97119563"/>
    </w:p>
    <w:p w14:paraId="0262E950" w14:textId="6495CBBD" w:rsidR="00063D9B" w:rsidRPr="007571C3" w:rsidRDefault="00000000" w:rsidP="00AE01D8">
      <w:pPr>
        <w:pStyle w:val="En-tte"/>
        <w:jc w:val="center"/>
      </w:pPr>
      <w:hyperlink r:id="rId11" w:history="1">
        <w:r w:rsidR="00972C13">
          <w:rPr>
            <w:rStyle w:val="Lienhypertexte"/>
            <w:rFonts w:ascii="Times New Roman" w:hAnsi="Times New Roman" w:cs="Times New Roman"/>
            <w:sz w:val="24"/>
          </w:rPr>
          <w:t>clara.baekelandt@sportadapte.fr</w:t>
        </w:r>
      </w:hyperlink>
      <w:r w:rsidR="00063D9B">
        <w:t xml:space="preserve"> </w:t>
      </w:r>
    </w:p>
    <w:p w14:paraId="279D52C5" w14:textId="5B03FFAC" w:rsidR="00063D9B" w:rsidRDefault="00AE01D8" w:rsidP="00063D9B">
      <w:pPr>
        <w:pStyle w:val="En-tte"/>
        <w:jc w:val="center"/>
      </w:pPr>
      <w:r>
        <w:t>(</w:t>
      </w:r>
      <w:r w:rsidR="00063D9B">
        <w:t>07.82.18.82.38</w:t>
      </w:r>
      <w:r>
        <w:t>)</w:t>
      </w:r>
      <w:r w:rsidR="00063D9B">
        <w:t xml:space="preserve"> </w:t>
      </w:r>
    </w:p>
    <w:p w14:paraId="597D0597" w14:textId="3CF2BAD3" w:rsidR="00063D9B" w:rsidRPr="008E1481" w:rsidRDefault="00063D9B" w:rsidP="00063D9B">
      <w:pPr>
        <w:pStyle w:val="En-tte"/>
        <w:jc w:val="center"/>
        <w:rPr>
          <w:sz w:val="20"/>
          <w:szCs w:val="20"/>
        </w:rPr>
      </w:pPr>
      <w:r>
        <w:rPr>
          <w:b/>
          <w:u w:val="single"/>
        </w:rPr>
        <w:t xml:space="preserve">AVANT LE </w:t>
      </w:r>
      <w:r w:rsidR="00972C13">
        <w:rPr>
          <w:b/>
          <w:u w:val="single"/>
        </w:rPr>
        <w:t>10 OCTOBRE 2022</w:t>
      </w:r>
    </w:p>
    <w:bookmarkEnd w:id="0"/>
    <w:p w14:paraId="2C4C6146" w14:textId="77777777" w:rsidR="00063D9B" w:rsidRDefault="00063D9B" w:rsidP="00063D9B">
      <w:pPr>
        <w:pStyle w:val="En-tte"/>
        <w:jc w:val="center"/>
        <w:rPr>
          <w:b/>
          <w:u w:val="single"/>
        </w:rPr>
      </w:pPr>
      <w:r>
        <w:tab/>
        <w:t xml:space="preserve"> </w:t>
      </w:r>
    </w:p>
    <w:p w14:paraId="093C9818" w14:textId="77777777" w:rsidR="00063D9B" w:rsidRDefault="00063D9B" w:rsidP="00063D9B">
      <w:pPr>
        <w:pStyle w:val="En-tte"/>
        <w:jc w:val="both"/>
        <w:rPr>
          <w:sz w:val="20"/>
          <w:szCs w:val="20"/>
        </w:rPr>
      </w:pPr>
    </w:p>
    <w:p w14:paraId="74A38624" w14:textId="6D0F3748" w:rsidR="00063D9B" w:rsidRDefault="00063D9B" w:rsidP="00063D9B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25D965" wp14:editId="2411A34D">
                <wp:simplePos x="0" y="0"/>
                <wp:positionH relativeFrom="column">
                  <wp:posOffset>1741805</wp:posOffset>
                </wp:positionH>
                <wp:positionV relativeFrom="paragraph">
                  <wp:posOffset>128905</wp:posOffset>
                </wp:positionV>
                <wp:extent cx="3975100" cy="0"/>
                <wp:effectExtent l="12700" t="9525" r="12700" b="9525"/>
                <wp:wrapNone/>
                <wp:docPr id="3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5B8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37.15pt;margin-top:10.15pt;width:31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"/>
            </w:pict>
          </mc:Fallback>
        </mc:AlternateContent>
      </w:r>
      <w:r>
        <w:t xml:space="preserve">Association/ </w:t>
      </w:r>
      <w:r w:rsidRPr="00FB5733">
        <w:t>Etablissemen</w:t>
      </w:r>
      <w:r>
        <w:t>t </w:t>
      </w:r>
      <w:r w:rsidRPr="00FB2CF8">
        <w:rPr>
          <w:color w:val="FF0000"/>
          <w:sz w:val="20"/>
          <w:szCs w:val="20"/>
        </w:rPr>
        <w:t>*</w:t>
      </w:r>
      <w:r>
        <w:t>:</w:t>
      </w:r>
    </w:p>
    <w:p w14:paraId="405E0079" w14:textId="77777777" w:rsidR="00063D9B" w:rsidRPr="005D1690" w:rsidRDefault="00063D9B" w:rsidP="00063D9B">
      <w:pPr>
        <w:pStyle w:val="En-tte"/>
        <w:jc w:val="both"/>
        <w:rPr>
          <w:sz w:val="8"/>
        </w:rPr>
      </w:pPr>
    </w:p>
    <w:p w14:paraId="71450349" w14:textId="51C63475" w:rsidR="00063D9B" w:rsidRDefault="00063D9B" w:rsidP="00063D9B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B28FDF" wp14:editId="04464D9F">
                <wp:simplePos x="0" y="0"/>
                <wp:positionH relativeFrom="column">
                  <wp:posOffset>725805</wp:posOffset>
                </wp:positionH>
                <wp:positionV relativeFrom="paragraph">
                  <wp:posOffset>150495</wp:posOffset>
                </wp:positionV>
                <wp:extent cx="4991100" cy="0"/>
                <wp:effectExtent l="6350" t="7620" r="12700" b="11430"/>
                <wp:wrapNone/>
                <wp:docPr id="3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014B6" id="AutoShape 27" o:spid="_x0000_s1026" type="#_x0000_t32" style="position:absolute;margin-left:57.15pt;margin-top:11.85pt;width:39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"/>
            </w:pict>
          </mc:Fallback>
        </mc:AlternateContent>
      </w:r>
      <w:r>
        <w:t>Adresse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7F9C05D8" w14:textId="77777777" w:rsidR="00063D9B" w:rsidRPr="005D1690" w:rsidRDefault="00063D9B" w:rsidP="00063D9B">
      <w:pPr>
        <w:pStyle w:val="En-tte"/>
        <w:jc w:val="both"/>
        <w:rPr>
          <w:sz w:val="10"/>
        </w:rPr>
      </w:pPr>
    </w:p>
    <w:p w14:paraId="1F993944" w14:textId="3071E8B5" w:rsidR="00063D9B" w:rsidRDefault="00063D9B" w:rsidP="00063D9B">
      <w:pPr>
        <w:pStyle w:val="En-tte"/>
        <w:tabs>
          <w:tab w:val="left" w:pos="453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1C8243" wp14:editId="18BE1258">
                <wp:simplePos x="0" y="0"/>
                <wp:positionH relativeFrom="column">
                  <wp:posOffset>3221355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3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EC9E7" id="AutoShape 31" o:spid="_x0000_s1026" type="#_x0000_t32" style="position:absolute;margin-left:253.65pt;margin-top:11.55pt;width:161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D270D1" wp14:editId="7A3EDA43">
                <wp:simplePos x="0" y="0"/>
                <wp:positionH relativeFrom="column">
                  <wp:posOffset>725805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3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935C7" id="AutoShape 28" o:spid="_x0000_s1026" type="#_x0000_t32" style="position:absolute;margin-left:57.15pt;margin-top:11.55pt;width:16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"/>
            </w:pict>
          </mc:Fallback>
        </mc:AlternateContent>
      </w:r>
      <w:r>
        <w:t>Téléphone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  <w:r>
        <w:tab/>
        <w:t xml:space="preserve">Fax : </w:t>
      </w:r>
    </w:p>
    <w:p w14:paraId="54369AAD" w14:textId="77777777" w:rsidR="00063D9B" w:rsidRPr="005D1690" w:rsidRDefault="00063D9B" w:rsidP="00063D9B">
      <w:pPr>
        <w:pStyle w:val="En-tte"/>
        <w:tabs>
          <w:tab w:val="left" w:pos="4536"/>
        </w:tabs>
        <w:jc w:val="both"/>
        <w:rPr>
          <w:sz w:val="10"/>
        </w:rPr>
      </w:pPr>
    </w:p>
    <w:p w14:paraId="4DD8C8CC" w14:textId="38D5A2CF" w:rsidR="00063D9B" w:rsidRDefault="00063D9B" w:rsidP="00063D9B">
      <w:pPr>
        <w:pStyle w:val="En-tte"/>
        <w:tabs>
          <w:tab w:val="left" w:pos="4536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484276" wp14:editId="672A8819">
                <wp:simplePos x="0" y="0"/>
                <wp:positionH relativeFrom="column">
                  <wp:posOffset>624205</wp:posOffset>
                </wp:positionH>
                <wp:positionV relativeFrom="paragraph">
                  <wp:posOffset>130175</wp:posOffset>
                </wp:positionV>
                <wp:extent cx="3975100" cy="0"/>
                <wp:effectExtent l="9525" t="7620" r="6350" b="11430"/>
                <wp:wrapNone/>
                <wp:docPr id="3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3F67B" id="AutoShape 29" o:spid="_x0000_s1026" type="#_x0000_t32" style="position:absolute;margin-left:49.15pt;margin-top:10.25pt;width:31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"/>
            </w:pict>
          </mc:Fallback>
        </mc:AlternateContent>
      </w:r>
      <w:r>
        <w:t>E-mail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109C0DCF" w14:textId="77777777" w:rsidR="00063D9B" w:rsidRPr="005D1690" w:rsidRDefault="00063D9B" w:rsidP="00063D9B">
      <w:pPr>
        <w:pStyle w:val="En-tte"/>
        <w:jc w:val="both"/>
        <w:rPr>
          <w:sz w:val="10"/>
        </w:rPr>
      </w:pPr>
    </w:p>
    <w:p w14:paraId="4DCA6D8E" w14:textId="1CF930D0" w:rsidR="00063D9B" w:rsidRDefault="00063D9B" w:rsidP="00063D9B">
      <w:pPr>
        <w:pStyle w:val="En-tte"/>
        <w:tabs>
          <w:tab w:val="left" w:pos="5387"/>
          <w:tab w:val="right" w:pos="6521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B4221D" wp14:editId="4A8D961D">
                <wp:simplePos x="0" y="0"/>
                <wp:positionH relativeFrom="column">
                  <wp:posOffset>4747260</wp:posOffset>
                </wp:positionH>
                <wp:positionV relativeFrom="paragraph">
                  <wp:posOffset>158115</wp:posOffset>
                </wp:positionV>
                <wp:extent cx="1485900" cy="0"/>
                <wp:effectExtent l="8255" t="7620" r="10795" b="1143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8E3C5" id="AutoShape 30" o:spid="_x0000_s1026" type="#_x0000_t32" style="position:absolute;margin-left:373.8pt;margin-top:12.45pt;width:11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"/>
            </w:pict>
          </mc:Fallback>
        </mc:AlternateContent>
      </w:r>
      <w:r>
        <w:t>Nom du Responsable</w:t>
      </w:r>
      <w:r w:rsidRPr="00FB2CF8">
        <w:rPr>
          <w:color w:val="FF0000"/>
          <w:sz w:val="20"/>
          <w:szCs w:val="20"/>
        </w:rPr>
        <w:t>*</w:t>
      </w:r>
      <w:proofErr w:type="gramStart"/>
      <w:r>
        <w:t> :_</w:t>
      </w:r>
      <w:proofErr w:type="gramEnd"/>
      <w:r>
        <w:t xml:space="preserve">_________________________Tel. </w:t>
      </w:r>
      <w:proofErr w:type="gramStart"/>
      <w:r>
        <w:t>du</w:t>
      </w:r>
      <w:proofErr w:type="gramEnd"/>
      <w:r>
        <w:t xml:space="preserve"> Responsable :</w:t>
      </w:r>
    </w:p>
    <w:p w14:paraId="69D9B2A1" w14:textId="77777777" w:rsidR="00063D9B" w:rsidRDefault="00063D9B" w:rsidP="00063D9B">
      <w:pPr>
        <w:pStyle w:val="En-tte"/>
        <w:jc w:val="both"/>
      </w:pPr>
    </w:p>
    <w:p w14:paraId="5FA6C6B8" w14:textId="00ED824C" w:rsidR="00063D9B" w:rsidRPr="00625945" w:rsidRDefault="00063D9B" w:rsidP="00787098">
      <w:pPr>
        <w:pStyle w:val="En-tte"/>
        <w:pBdr>
          <w:top w:val="thinThickThinLargeGap" w:sz="8" w:space="1" w:color="auto"/>
          <w:left w:val="thinThickThinLargeGap" w:sz="8" w:space="4" w:color="auto"/>
          <w:bottom w:val="thinThickThinLargeGap" w:sz="8" w:space="1" w:color="auto"/>
          <w:right w:val="thinThickThinLargeGap" w:sz="8" w:space="4" w:color="auto"/>
        </w:pBdr>
        <w:shd w:val="clear" w:color="auto" w:fill="E5B1B1" w:themeFill="accent1" w:themeFillTint="40"/>
        <w:jc w:val="center"/>
        <w:rPr>
          <w:b/>
          <w:sz w:val="32"/>
        </w:rPr>
      </w:pPr>
      <w:r w:rsidRPr="00350419">
        <w:rPr>
          <w:b/>
          <w:sz w:val="32"/>
        </w:rPr>
        <w:t xml:space="preserve">CATEGORIE </w:t>
      </w:r>
      <w:r>
        <w:rPr>
          <w:b/>
          <w:sz w:val="32"/>
        </w:rPr>
        <w:t>10</w:t>
      </w:r>
      <w:r w:rsidRPr="00350419">
        <w:rPr>
          <w:b/>
          <w:sz w:val="32"/>
        </w:rPr>
        <w:t>/1</w:t>
      </w:r>
      <w:r>
        <w:rPr>
          <w:b/>
          <w:sz w:val="32"/>
        </w:rPr>
        <w:t>1</w:t>
      </w:r>
      <w:r w:rsidRPr="00350419">
        <w:rPr>
          <w:b/>
          <w:sz w:val="32"/>
        </w:rPr>
        <w:t xml:space="preserve"> ans </w:t>
      </w:r>
      <w:r w:rsidRPr="00350419">
        <w:rPr>
          <w:b/>
          <w:sz w:val="32"/>
        </w:rPr>
        <w:sym w:font="Symbol" w:char="F0DE"/>
      </w:r>
      <w:r>
        <w:rPr>
          <w:b/>
          <w:sz w:val="32"/>
        </w:rPr>
        <w:t xml:space="preserve"> </w:t>
      </w:r>
      <w:r w:rsidRPr="00625945">
        <w:rPr>
          <w:b/>
          <w:sz w:val="32"/>
          <w:highlight w:val="yellow"/>
        </w:rPr>
        <w:t>20</w:t>
      </w:r>
      <w:r>
        <w:rPr>
          <w:b/>
          <w:sz w:val="32"/>
          <w:highlight w:val="yellow"/>
        </w:rPr>
        <w:t>1</w:t>
      </w:r>
      <w:r w:rsidR="00787098">
        <w:rPr>
          <w:b/>
          <w:sz w:val="32"/>
          <w:highlight w:val="yellow"/>
        </w:rPr>
        <w:t xml:space="preserve">1 </w:t>
      </w:r>
      <w:r w:rsidRPr="00625945">
        <w:rPr>
          <w:b/>
          <w:sz w:val="32"/>
          <w:highlight w:val="yellow"/>
        </w:rPr>
        <w:t>à 201</w:t>
      </w:r>
      <w:r w:rsidR="00787098" w:rsidRPr="00787098">
        <w:rPr>
          <w:b/>
          <w:sz w:val="32"/>
          <w:highlight w:val="yellow"/>
        </w:rPr>
        <w:t>2</w:t>
      </w:r>
    </w:p>
    <w:p w14:paraId="1C2260D4" w14:textId="77777777" w:rsidR="00063D9B" w:rsidRDefault="00063D9B" w:rsidP="00063D9B">
      <w:pPr>
        <w:pStyle w:val="En-tte"/>
        <w:jc w:val="both"/>
      </w:pPr>
    </w:p>
    <w:p w14:paraId="6761DAE9" w14:textId="3C7267B5" w:rsidR="00C50E10" w:rsidRPr="00C50E10" w:rsidRDefault="00063D9B" w:rsidP="00C50E10">
      <w:pPr>
        <w:pStyle w:val="En-tte"/>
        <w:jc w:val="center"/>
        <w:rPr>
          <w:color w:val="FF0000"/>
          <w:sz w:val="20"/>
          <w:szCs w:val="20"/>
        </w:rPr>
      </w:pPr>
      <w:r w:rsidRPr="00A20B23">
        <w:rPr>
          <w:b/>
          <w:color w:val="FF0000"/>
        </w:rPr>
        <w:t>Le port des protèges tibia est obligatoire ainsi que le respect des catégories d’âge</w:t>
      </w:r>
    </w:p>
    <w:p w14:paraId="26097A2C" w14:textId="77777777" w:rsidR="00C50E10" w:rsidRDefault="00C50E10" w:rsidP="00063D9B">
      <w:pPr>
        <w:pStyle w:val="En-tte"/>
        <w:jc w:val="center"/>
        <w:rPr>
          <w:b/>
          <w:szCs w:val="36"/>
        </w:rPr>
      </w:pPr>
    </w:p>
    <w:p w14:paraId="347CFEBC" w14:textId="77777777" w:rsidR="00C50E10" w:rsidRDefault="00C50E10" w:rsidP="00063D9B">
      <w:pPr>
        <w:pStyle w:val="En-tte"/>
        <w:jc w:val="center"/>
        <w:rPr>
          <w:b/>
          <w:szCs w:val="36"/>
        </w:rPr>
      </w:pPr>
    </w:p>
    <w:tbl>
      <w:tblPr>
        <w:tblW w:w="5355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9"/>
        <w:gridCol w:w="1403"/>
        <w:gridCol w:w="963"/>
        <w:gridCol w:w="1724"/>
        <w:gridCol w:w="1755"/>
        <w:gridCol w:w="1767"/>
        <w:gridCol w:w="1957"/>
      </w:tblGrid>
      <w:tr w:rsidR="00C50E10" w:rsidRPr="008E5FB4" w14:paraId="0DDD0E16" w14:textId="77777777" w:rsidTr="003F0205">
        <w:trPr>
          <w:trHeight w:val="447"/>
        </w:trPr>
        <w:tc>
          <w:tcPr>
            <w:tcW w:w="800" w:type="pct"/>
          </w:tcPr>
          <w:p w14:paraId="3A453655" w14:textId="77777777" w:rsidR="00C50E10" w:rsidRDefault="00C50E10" w:rsidP="00C50E10">
            <w:pPr>
              <w:pStyle w:val="En-tte"/>
              <w:jc w:val="center"/>
              <w:rPr>
                <w:b/>
              </w:rPr>
            </w:pPr>
          </w:p>
          <w:p w14:paraId="0C423206" w14:textId="77777777" w:rsidR="00C50E10" w:rsidRPr="00C50E10" w:rsidRDefault="00C50E10" w:rsidP="00C50E10">
            <w:pPr>
              <w:jc w:val="center"/>
            </w:pPr>
            <w:r w:rsidRPr="006D3581">
              <w:rPr>
                <w:b/>
                <w:sz w:val="22"/>
                <w:szCs w:val="22"/>
              </w:rPr>
              <w:t>NOM</w:t>
            </w:r>
            <w:r w:rsidRPr="006D358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26" w:type="pct"/>
            <w:vAlign w:val="center"/>
          </w:tcPr>
          <w:p w14:paraId="6285CD2B" w14:textId="77777777" w:rsidR="00C50E10" w:rsidRPr="0041255C" w:rsidRDefault="00C50E10" w:rsidP="00C50E10">
            <w:pPr>
              <w:pStyle w:val="En-tte"/>
              <w:jc w:val="center"/>
              <w:rPr>
                <w:b/>
              </w:rPr>
            </w:pPr>
            <w:r w:rsidRPr="0041255C">
              <w:rPr>
                <w:b/>
              </w:rPr>
              <w:t>PRENOM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430" w:type="pct"/>
            <w:vAlign w:val="center"/>
          </w:tcPr>
          <w:p w14:paraId="421CE547" w14:textId="77777777" w:rsidR="00C50E10" w:rsidRPr="00FB2CF8" w:rsidRDefault="00C50E10" w:rsidP="00C50E10">
            <w:pPr>
              <w:pStyle w:val="En-tte"/>
              <w:jc w:val="center"/>
              <w:rPr>
                <w:b/>
                <w:color w:val="FF0000"/>
              </w:rPr>
            </w:pPr>
            <w:r w:rsidRPr="0041255C">
              <w:rPr>
                <w:b/>
              </w:rPr>
              <w:t>SEXE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770" w:type="pct"/>
            <w:vAlign w:val="center"/>
          </w:tcPr>
          <w:p w14:paraId="6994BBE4" w14:textId="77777777" w:rsidR="00C50E10" w:rsidRPr="0041255C" w:rsidRDefault="00C50E10" w:rsidP="00C50E10">
            <w:pPr>
              <w:pStyle w:val="En-tte"/>
              <w:jc w:val="center"/>
              <w:rPr>
                <w:b/>
              </w:rPr>
            </w:pPr>
            <w:r w:rsidRPr="0041255C">
              <w:rPr>
                <w:b/>
              </w:rPr>
              <w:t>DATE DE NAISSANCE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856" w:type="pct"/>
            <w:vAlign w:val="center"/>
          </w:tcPr>
          <w:p w14:paraId="09F917A3" w14:textId="77777777" w:rsidR="00C50E10" w:rsidRPr="0041255C" w:rsidRDefault="00C50E10" w:rsidP="00C50E10">
            <w:pPr>
              <w:pStyle w:val="En-tte"/>
              <w:jc w:val="center"/>
              <w:rPr>
                <w:b/>
              </w:rPr>
            </w:pPr>
            <w:r w:rsidRPr="0041255C">
              <w:rPr>
                <w:b/>
              </w:rPr>
              <w:t>N° DE LICENCE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572" w:type="pct"/>
          </w:tcPr>
          <w:p w14:paraId="340C7AB8" w14:textId="77777777" w:rsidR="00C50E10" w:rsidRPr="0041255C" w:rsidRDefault="00C50E10" w:rsidP="00C50E10">
            <w:pPr>
              <w:pStyle w:val="En-tte"/>
              <w:jc w:val="center"/>
              <w:rPr>
                <w:b/>
                <w:sz w:val="8"/>
              </w:rPr>
            </w:pPr>
          </w:p>
          <w:p w14:paraId="5DCCA8A7" w14:textId="77777777" w:rsidR="00C50E10" w:rsidRPr="00A20B23" w:rsidRDefault="00C50E10" w:rsidP="00C50E10">
            <w:pPr>
              <w:pStyle w:val="En-tte"/>
              <w:jc w:val="center"/>
              <w:rPr>
                <w:b/>
                <w:sz w:val="18"/>
              </w:rPr>
            </w:pPr>
            <w:r w:rsidRPr="00A20B23">
              <w:rPr>
                <w:b/>
                <w:sz w:val="18"/>
              </w:rPr>
              <w:t>CLASSIFICATION</w:t>
            </w:r>
          </w:p>
          <w:p w14:paraId="0F6EF745" w14:textId="2047101E" w:rsidR="00C50E10" w:rsidRPr="0041255C" w:rsidRDefault="00C50E10" w:rsidP="00C50E10">
            <w:pPr>
              <w:pStyle w:val="En-tte"/>
              <w:jc w:val="center"/>
              <w:rPr>
                <w:b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AB</w:t>
            </w:r>
            <w:r>
              <w:rPr>
                <w:b/>
                <w:sz w:val="20"/>
              </w:rPr>
              <w:t xml:space="preserve"> OU </w:t>
            </w:r>
            <w:r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>C)</w:t>
            </w:r>
            <w:r w:rsidRPr="00FB2CF8">
              <w:rPr>
                <w:b/>
                <w:color w:val="FF0000"/>
              </w:rPr>
              <w:t xml:space="preserve"> *</w:t>
            </w:r>
          </w:p>
        </w:tc>
        <w:tc>
          <w:tcPr>
            <w:tcW w:w="947" w:type="pct"/>
          </w:tcPr>
          <w:p w14:paraId="2F10DB6C" w14:textId="77777777" w:rsidR="00C50E10" w:rsidRPr="00747997" w:rsidRDefault="00C50E10" w:rsidP="00C50E10">
            <w:pPr>
              <w:jc w:val="center"/>
              <w:rPr>
                <w:b/>
                <w:sz w:val="20"/>
                <w:szCs w:val="20"/>
              </w:rPr>
            </w:pPr>
            <w:r w:rsidRPr="00747997">
              <w:rPr>
                <w:b/>
                <w:sz w:val="20"/>
                <w:szCs w:val="20"/>
              </w:rPr>
              <w:t>LICENCE</w:t>
            </w:r>
            <w:r w:rsidRPr="00C50E10">
              <w:rPr>
                <w:b/>
                <w:color w:val="FF0000"/>
                <w:sz w:val="20"/>
                <w:szCs w:val="20"/>
              </w:rPr>
              <w:t>*</w:t>
            </w:r>
          </w:p>
          <w:p w14:paraId="34BE9168" w14:textId="77777777" w:rsidR="00C50E10" w:rsidRPr="0041255C" w:rsidRDefault="00C50E10" w:rsidP="00C50E10">
            <w:pPr>
              <w:pStyle w:val="En-tte"/>
              <w:jc w:val="center"/>
              <w:rPr>
                <w:b/>
                <w:sz w:val="8"/>
              </w:rPr>
            </w:pPr>
            <w:r w:rsidRPr="00747997">
              <w:rPr>
                <w:b/>
                <w:sz w:val="20"/>
                <w:szCs w:val="20"/>
              </w:rPr>
              <w:t>(Compétitive, non-compétitive, découverte</w:t>
            </w:r>
          </w:p>
        </w:tc>
      </w:tr>
      <w:tr w:rsidR="00C50E10" w:rsidRPr="008E5FB4" w14:paraId="3C870AA0" w14:textId="77777777" w:rsidTr="003F0205">
        <w:trPr>
          <w:trHeight w:val="447"/>
        </w:trPr>
        <w:tc>
          <w:tcPr>
            <w:tcW w:w="800" w:type="pct"/>
          </w:tcPr>
          <w:p w14:paraId="74722A85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626" w:type="pct"/>
          </w:tcPr>
          <w:p w14:paraId="5AD629EC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430" w:type="pct"/>
          </w:tcPr>
          <w:p w14:paraId="65133B71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770" w:type="pct"/>
          </w:tcPr>
          <w:p w14:paraId="2DDC4FCB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856" w:type="pct"/>
          </w:tcPr>
          <w:p w14:paraId="77EDEE3E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572" w:type="pct"/>
          </w:tcPr>
          <w:p w14:paraId="7DD9B602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947" w:type="pct"/>
          </w:tcPr>
          <w:p w14:paraId="242863BD" w14:textId="77777777" w:rsidR="00C50E10" w:rsidRPr="0041255C" w:rsidRDefault="00C50E10" w:rsidP="003F0205">
            <w:pPr>
              <w:pStyle w:val="En-tte"/>
              <w:jc w:val="both"/>
            </w:pPr>
          </w:p>
        </w:tc>
      </w:tr>
      <w:tr w:rsidR="00C50E10" w:rsidRPr="008E5FB4" w14:paraId="45B9DF42" w14:textId="77777777" w:rsidTr="003F0205">
        <w:trPr>
          <w:trHeight w:val="447"/>
        </w:trPr>
        <w:tc>
          <w:tcPr>
            <w:tcW w:w="800" w:type="pct"/>
          </w:tcPr>
          <w:p w14:paraId="23AF621C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626" w:type="pct"/>
          </w:tcPr>
          <w:p w14:paraId="1A5398AD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430" w:type="pct"/>
          </w:tcPr>
          <w:p w14:paraId="1414E9C9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770" w:type="pct"/>
          </w:tcPr>
          <w:p w14:paraId="01597BB2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856" w:type="pct"/>
          </w:tcPr>
          <w:p w14:paraId="60EB0D91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572" w:type="pct"/>
          </w:tcPr>
          <w:p w14:paraId="34744C78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947" w:type="pct"/>
          </w:tcPr>
          <w:p w14:paraId="6CA65FE6" w14:textId="77777777" w:rsidR="00C50E10" w:rsidRPr="0041255C" w:rsidRDefault="00C50E10" w:rsidP="003F0205">
            <w:pPr>
              <w:pStyle w:val="En-tte"/>
              <w:jc w:val="both"/>
            </w:pPr>
          </w:p>
        </w:tc>
      </w:tr>
      <w:tr w:rsidR="00C50E10" w:rsidRPr="008E5FB4" w14:paraId="71D9B8A1" w14:textId="77777777" w:rsidTr="003F0205">
        <w:trPr>
          <w:trHeight w:val="447"/>
        </w:trPr>
        <w:tc>
          <w:tcPr>
            <w:tcW w:w="800" w:type="pct"/>
          </w:tcPr>
          <w:p w14:paraId="06B6C59D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626" w:type="pct"/>
          </w:tcPr>
          <w:p w14:paraId="2CC7DB52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430" w:type="pct"/>
          </w:tcPr>
          <w:p w14:paraId="0A35B6FA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770" w:type="pct"/>
          </w:tcPr>
          <w:p w14:paraId="49B954A9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856" w:type="pct"/>
          </w:tcPr>
          <w:p w14:paraId="65F1A7F1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572" w:type="pct"/>
          </w:tcPr>
          <w:p w14:paraId="02C4AC82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947" w:type="pct"/>
          </w:tcPr>
          <w:p w14:paraId="4E1AB68A" w14:textId="77777777" w:rsidR="00C50E10" w:rsidRPr="0041255C" w:rsidRDefault="00C50E10" w:rsidP="003F0205">
            <w:pPr>
              <w:pStyle w:val="En-tte"/>
              <w:jc w:val="both"/>
            </w:pPr>
          </w:p>
        </w:tc>
      </w:tr>
      <w:tr w:rsidR="00C50E10" w:rsidRPr="008E5FB4" w14:paraId="32D8A162" w14:textId="77777777" w:rsidTr="003F0205">
        <w:trPr>
          <w:trHeight w:val="447"/>
        </w:trPr>
        <w:tc>
          <w:tcPr>
            <w:tcW w:w="800" w:type="pct"/>
          </w:tcPr>
          <w:p w14:paraId="488CE9EE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626" w:type="pct"/>
          </w:tcPr>
          <w:p w14:paraId="60F72999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430" w:type="pct"/>
          </w:tcPr>
          <w:p w14:paraId="0503C022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770" w:type="pct"/>
          </w:tcPr>
          <w:p w14:paraId="7BEE7AE4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856" w:type="pct"/>
          </w:tcPr>
          <w:p w14:paraId="06ED72EB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572" w:type="pct"/>
          </w:tcPr>
          <w:p w14:paraId="5E5E5F09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947" w:type="pct"/>
          </w:tcPr>
          <w:p w14:paraId="6570C8EA" w14:textId="77777777" w:rsidR="00C50E10" w:rsidRPr="0041255C" w:rsidRDefault="00C50E10" w:rsidP="003F0205">
            <w:pPr>
              <w:pStyle w:val="En-tte"/>
              <w:jc w:val="both"/>
            </w:pPr>
          </w:p>
        </w:tc>
      </w:tr>
      <w:tr w:rsidR="00C50E10" w:rsidRPr="008E5FB4" w14:paraId="6EFD5BAC" w14:textId="77777777" w:rsidTr="003F0205">
        <w:trPr>
          <w:trHeight w:val="447"/>
        </w:trPr>
        <w:tc>
          <w:tcPr>
            <w:tcW w:w="800" w:type="pct"/>
          </w:tcPr>
          <w:p w14:paraId="3BB4076A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626" w:type="pct"/>
          </w:tcPr>
          <w:p w14:paraId="048D4D0C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430" w:type="pct"/>
          </w:tcPr>
          <w:p w14:paraId="3BD1692D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770" w:type="pct"/>
          </w:tcPr>
          <w:p w14:paraId="6BBCB671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856" w:type="pct"/>
          </w:tcPr>
          <w:p w14:paraId="41AFF7C0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572" w:type="pct"/>
          </w:tcPr>
          <w:p w14:paraId="16C04D68" w14:textId="77777777" w:rsidR="00C50E10" w:rsidRPr="0041255C" w:rsidRDefault="00C50E10" w:rsidP="003F0205">
            <w:pPr>
              <w:pStyle w:val="En-tte"/>
              <w:jc w:val="both"/>
            </w:pPr>
          </w:p>
        </w:tc>
        <w:tc>
          <w:tcPr>
            <w:tcW w:w="947" w:type="pct"/>
          </w:tcPr>
          <w:p w14:paraId="6A663B49" w14:textId="77777777" w:rsidR="00C50E10" w:rsidRPr="0041255C" w:rsidRDefault="00C50E10" w:rsidP="003F0205">
            <w:pPr>
              <w:pStyle w:val="En-tte"/>
              <w:jc w:val="both"/>
            </w:pPr>
          </w:p>
        </w:tc>
      </w:tr>
      <w:tr w:rsidR="00C50E10" w:rsidRPr="0065523F" w14:paraId="0EE37690" w14:textId="77777777" w:rsidTr="003F0205">
        <w:trPr>
          <w:trHeight w:val="447"/>
        </w:trPr>
        <w:tc>
          <w:tcPr>
            <w:tcW w:w="800" w:type="pct"/>
          </w:tcPr>
          <w:p w14:paraId="08B2D4DE" w14:textId="77777777" w:rsidR="00C50E10" w:rsidRPr="0041255C" w:rsidRDefault="00C50E10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626" w:type="pct"/>
          </w:tcPr>
          <w:p w14:paraId="4F9CF408" w14:textId="77777777" w:rsidR="00C50E10" w:rsidRPr="0041255C" w:rsidRDefault="00C50E10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430" w:type="pct"/>
          </w:tcPr>
          <w:p w14:paraId="534AB743" w14:textId="77777777" w:rsidR="00C50E10" w:rsidRPr="0041255C" w:rsidRDefault="00C50E10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70" w:type="pct"/>
          </w:tcPr>
          <w:p w14:paraId="746575CE" w14:textId="77777777" w:rsidR="00C50E10" w:rsidRPr="0041255C" w:rsidRDefault="00C50E10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856" w:type="pct"/>
          </w:tcPr>
          <w:p w14:paraId="73655253" w14:textId="77777777" w:rsidR="00C50E10" w:rsidRPr="0041255C" w:rsidRDefault="00C50E10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14:paraId="111428F9" w14:textId="77777777" w:rsidR="00C50E10" w:rsidRPr="0041255C" w:rsidRDefault="00C50E10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47" w:type="pct"/>
          </w:tcPr>
          <w:p w14:paraId="4D74A4CF" w14:textId="77777777" w:rsidR="00C50E10" w:rsidRPr="0041255C" w:rsidRDefault="00C50E10" w:rsidP="003F0205">
            <w:pPr>
              <w:pStyle w:val="En-tte"/>
              <w:jc w:val="both"/>
              <w:rPr>
                <w:sz w:val="20"/>
              </w:rPr>
            </w:pPr>
          </w:p>
        </w:tc>
      </w:tr>
      <w:tr w:rsidR="00C50E10" w:rsidRPr="0065523F" w14:paraId="61AEBE36" w14:textId="77777777" w:rsidTr="003F0205">
        <w:trPr>
          <w:trHeight w:val="410"/>
        </w:trPr>
        <w:tc>
          <w:tcPr>
            <w:tcW w:w="800" w:type="pct"/>
          </w:tcPr>
          <w:p w14:paraId="4748323A" w14:textId="77777777" w:rsidR="00C50E10" w:rsidRPr="0041255C" w:rsidRDefault="00C50E10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626" w:type="pct"/>
          </w:tcPr>
          <w:p w14:paraId="37BBB296" w14:textId="77777777" w:rsidR="00C50E10" w:rsidRPr="0041255C" w:rsidRDefault="00C50E10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430" w:type="pct"/>
          </w:tcPr>
          <w:p w14:paraId="36BF0454" w14:textId="77777777" w:rsidR="00C50E10" w:rsidRPr="0041255C" w:rsidRDefault="00C50E10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70" w:type="pct"/>
          </w:tcPr>
          <w:p w14:paraId="5915CA34" w14:textId="77777777" w:rsidR="00C50E10" w:rsidRPr="0041255C" w:rsidRDefault="00C50E10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856" w:type="pct"/>
          </w:tcPr>
          <w:p w14:paraId="33FB15DE" w14:textId="77777777" w:rsidR="00C50E10" w:rsidRPr="0041255C" w:rsidRDefault="00C50E10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14:paraId="4282AB7B" w14:textId="77777777" w:rsidR="00C50E10" w:rsidRPr="0041255C" w:rsidRDefault="00C50E10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47" w:type="pct"/>
          </w:tcPr>
          <w:p w14:paraId="29F9729D" w14:textId="77777777" w:rsidR="00C50E10" w:rsidRPr="0041255C" w:rsidRDefault="00C50E10" w:rsidP="003F0205">
            <w:pPr>
              <w:pStyle w:val="En-tte"/>
              <w:jc w:val="both"/>
              <w:rPr>
                <w:sz w:val="20"/>
              </w:rPr>
            </w:pPr>
          </w:p>
        </w:tc>
      </w:tr>
      <w:tr w:rsidR="00C50E10" w:rsidRPr="0065523F" w14:paraId="6AB1A777" w14:textId="77777777" w:rsidTr="003F0205">
        <w:trPr>
          <w:trHeight w:val="410"/>
        </w:trPr>
        <w:tc>
          <w:tcPr>
            <w:tcW w:w="800" w:type="pct"/>
          </w:tcPr>
          <w:p w14:paraId="07C3FAE8" w14:textId="77777777" w:rsidR="00C50E10" w:rsidRPr="0041255C" w:rsidRDefault="00C50E10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626" w:type="pct"/>
          </w:tcPr>
          <w:p w14:paraId="047D4F3B" w14:textId="77777777" w:rsidR="00C50E10" w:rsidRPr="0041255C" w:rsidRDefault="00C50E10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430" w:type="pct"/>
          </w:tcPr>
          <w:p w14:paraId="56553FB5" w14:textId="77777777" w:rsidR="00C50E10" w:rsidRPr="0041255C" w:rsidRDefault="00C50E10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70" w:type="pct"/>
          </w:tcPr>
          <w:p w14:paraId="1F79E237" w14:textId="77777777" w:rsidR="00C50E10" w:rsidRPr="0041255C" w:rsidRDefault="00C50E10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856" w:type="pct"/>
          </w:tcPr>
          <w:p w14:paraId="21E81B31" w14:textId="77777777" w:rsidR="00C50E10" w:rsidRPr="0041255C" w:rsidRDefault="00C50E10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14:paraId="6067FE04" w14:textId="77777777" w:rsidR="00C50E10" w:rsidRPr="0041255C" w:rsidRDefault="00C50E10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47" w:type="pct"/>
          </w:tcPr>
          <w:p w14:paraId="1088C9C8" w14:textId="77777777" w:rsidR="00C50E10" w:rsidRPr="0041255C" w:rsidRDefault="00C50E10" w:rsidP="003F0205">
            <w:pPr>
              <w:pStyle w:val="En-tte"/>
              <w:jc w:val="both"/>
              <w:rPr>
                <w:sz w:val="20"/>
              </w:rPr>
            </w:pPr>
          </w:p>
        </w:tc>
      </w:tr>
    </w:tbl>
    <w:p w14:paraId="3E41F8F3" w14:textId="77777777" w:rsidR="00C50E10" w:rsidRDefault="00C50E10" w:rsidP="00063D9B">
      <w:pPr>
        <w:pStyle w:val="En-tte"/>
        <w:jc w:val="center"/>
        <w:rPr>
          <w:b/>
          <w:szCs w:val="36"/>
        </w:rPr>
      </w:pPr>
    </w:p>
    <w:p w14:paraId="6A3A9956" w14:textId="77777777" w:rsidR="00C50E10" w:rsidRDefault="00C50E10" w:rsidP="00063D9B">
      <w:pPr>
        <w:pStyle w:val="En-tte"/>
        <w:jc w:val="center"/>
        <w:rPr>
          <w:b/>
          <w:szCs w:val="36"/>
        </w:rPr>
      </w:pPr>
    </w:p>
    <w:p w14:paraId="17A3D228" w14:textId="03F85DFE" w:rsidR="00063D9B" w:rsidRPr="00F40162" w:rsidRDefault="00063D9B" w:rsidP="00063D9B">
      <w:pPr>
        <w:pStyle w:val="En-tte"/>
        <w:jc w:val="center"/>
        <w:rPr>
          <w:b/>
          <w:szCs w:val="36"/>
        </w:rPr>
      </w:pPr>
      <w:r w:rsidRPr="00F40162">
        <w:rPr>
          <w:b/>
          <w:szCs w:val="36"/>
        </w:rPr>
        <w:t>Pour les moins de 12 ans, le plateau ne donnera pas lieu à un classement.</w:t>
      </w:r>
    </w:p>
    <w:p w14:paraId="66CB2BF3" w14:textId="0E1521D8" w:rsidR="00063D9B" w:rsidRPr="00C50E10" w:rsidRDefault="00063D9B" w:rsidP="00C50E10">
      <w:pPr>
        <w:pStyle w:val="En-tte"/>
        <w:jc w:val="center"/>
        <w:rPr>
          <w:b/>
          <w:szCs w:val="36"/>
        </w:rPr>
      </w:pPr>
      <w:r w:rsidRPr="00F40162">
        <w:rPr>
          <w:b/>
          <w:szCs w:val="36"/>
        </w:rPr>
        <w:t>Sur-classement impossible pour la catégorie moins de 12</w:t>
      </w:r>
      <w:r>
        <w:rPr>
          <w:b/>
          <w:szCs w:val="36"/>
        </w:rPr>
        <w:t xml:space="preserve"> </w:t>
      </w:r>
      <w:r w:rsidRPr="00F40162">
        <w:rPr>
          <w:b/>
          <w:szCs w:val="36"/>
        </w:rPr>
        <w:t>(Cf : règlement)</w:t>
      </w:r>
    </w:p>
    <w:p w14:paraId="1B61EDC3" w14:textId="77777777" w:rsidR="00063D9B" w:rsidRDefault="00063D9B" w:rsidP="00063D9B">
      <w:pPr>
        <w:pStyle w:val="En-tte"/>
        <w:jc w:val="center"/>
        <w:rPr>
          <w:sz w:val="32"/>
          <w:szCs w:val="36"/>
          <w:u w:val="single"/>
        </w:rPr>
      </w:pPr>
    </w:p>
    <w:p w14:paraId="50BAA21A" w14:textId="77777777" w:rsidR="00063D9B" w:rsidRDefault="00063D9B" w:rsidP="00063D9B">
      <w:pPr>
        <w:pStyle w:val="En-tte"/>
        <w:jc w:val="center"/>
        <w:rPr>
          <w:sz w:val="32"/>
          <w:szCs w:val="36"/>
          <w:u w:val="single"/>
        </w:rPr>
      </w:pPr>
    </w:p>
    <w:p w14:paraId="76627A6C" w14:textId="77777777" w:rsidR="00063D9B" w:rsidRDefault="00063D9B" w:rsidP="00063D9B">
      <w:pPr>
        <w:pStyle w:val="En-tte"/>
        <w:jc w:val="center"/>
        <w:rPr>
          <w:sz w:val="32"/>
          <w:szCs w:val="36"/>
          <w:u w:val="single"/>
        </w:rPr>
      </w:pPr>
    </w:p>
    <w:p w14:paraId="77F5B503" w14:textId="77777777" w:rsidR="0039200B" w:rsidRDefault="0039200B" w:rsidP="00063D9B">
      <w:pPr>
        <w:pStyle w:val="En-tte"/>
        <w:jc w:val="center"/>
        <w:rPr>
          <w:sz w:val="32"/>
          <w:szCs w:val="36"/>
          <w:u w:val="single"/>
        </w:rPr>
      </w:pPr>
    </w:p>
    <w:p w14:paraId="7AEB8821" w14:textId="1E1B458F" w:rsidR="00063D9B" w:rsidRDefault="00D92D2A" w:rsidP="00D92D2A">
      <w:pPr>
        <w:pStyle w:val="En-tte"/>
        <w:jc w:val="center"/>
        <w:rPr>
          <w:sz w:val="32"/>
          <w:szCs w:val="36"/>
          <w:u w:val="single"/>
        </w:rPr>
      </w:pPr>
      <w:r w:rsidRPr="007A158F">
        <w:rPr>
          <w:sz w:val="32"/>
          <w:szCs w:val="36"/>
        </w:rPr>
        <w:t xml:space="preserve">    </w:t>
      </w:r>
      <w:r>
        <w:rPr>
          <w:sz w:val="32"/>
          <w:szCs w:val="36"/>
          <w:u w:val="single"/>
        </w:rPr>
        <w:t xml:space="preserve">FICHE </w:t>
      </w:r>
      <w:r w:rsidR="00063D9B" w:rsidRPr="00BB17DC">
        <w:rPr>
          <w:sz w:val="32"/>
          <w:szCs w:val="36"/>
          <w:u w:val="single"/>
        </w:rPr>
        <w:t>D’INSCRIPTION :</w:t>
      </w:r>
    </w:p>
    <w:p w14:paraId="617F73FE" w14:textId="44101604" w:rsidR="00F04065" w:rsidRDefault="00D92D2A" w:rsidP="00F04065">
      <w:pPr>
        <w:pStyle w:val="En-tte"/>
        <w:jc w:val="center"/>
        <w:rPr>
          <w:sz w:val="28"/>
          <w:szCs w:val="36"/>
        </w:rPr>
      </w:pPr>
      <w:r>
        <w:rPr>
          <w:sz w:val="28"/>
          <w:szCs w:val="36"/>
        </w:rPr>
        <w:t>Journée régionale loisir para football adapté jeunes à Carvin</w:t>
      </w:r>
    </w:p>
    <w:p w14:paraId="7ACA2D70" w14:textId="7191B29C" w:rsidR="005D44FA" w:rsidRPr="00787098" w:rsidRDefault="005D44FA" w:rsidP="005D44FA">
      <w:pPr>
        <w:pStyle w:val="En-tte"/>
        <w:jc w:val="center"/>
        <w:rPr>
          <w:color w:val="0070C0"/>
          <w:sz w:val="28"/>
          <w:szCs w:val="36"/>
        </w:rPr>
      </w:pPr>
    </w:p>
    <w:p w14:paraId="76F5117A" w14:textId="77777777" w:rsidR="00063D9B" w:rsidRPr="00787098" w:rsidRDefault="00063D9B" w:rsidP="00063D9B">
      <w:pPr>
        <w:pStyle w:val="En-tte"/>
        <w:jc w:val="center"/>
        <w:rPr>
          <w:rFonts w:ascii="Arial Black" w:hAnsi="Arial Black" w:cs="Arabic Typesetting"/>
          <w:b/>
          <w:color w:val="0070C0"/>
          <w:sz w:val="48"/>
          <w:szCs w:val="36"/>
        </w:rPr>
      </w:pPr>
      <w:r w:rsidRPr="00787098">
        <w:rPr>
          <w:rFonts w:ascii="Arial Black" w:hAnsi="Arial Black" w:cs="Arabic Typesetting"/>
          <w:b/>
          <w:color w:val="0070C0"/>
          <w:sz w:val="48"/>
          <w:szCs w:val="36"/>
        </w:rPr>
        <w:t>10/11 ans</w:t>
      </w:r>
    </w:p>
    <w:p w14:paraId="1A4E2839" w14:textId="35A446AB" w:rsidR="00063D9B" w:rsidRPr="00787098" w:rsidRDefault="00063D9B" w:rsidP="00F53995">
      <w:pPr>
        <w:pStyle w:val="En-tte"/>
        <w:jc w:val="center"/>
        <w:rPr>
          <w:rFonts w:ascii="Arial Black" w:hAnsi="Arial Black" w:cs="Arabic Typesetting"/>
          <w:i/>
          <w:color w:val="0070C0"/>
          <w:sz w:val="48"/>
          <w:szCs w:val="36"/>
        </w:rPr>
      </w:pPr>
      <w:r w:rsidRPr="00787098">
        <w:rPr>
          <w:rFonts w:ascii="Arial Black" w:hAnsi="Arial Black" w:cs="Arabic Typesetting"/>
          <w:i/>
          <w:color w:val="0070C0"/>
          <w:sz w:val="48"/>
          <w:szCs w:val="36"/>
        </w:rPr>
        <w:t xml:space="preserve">Catégorie </w:t>
      </w:r>
      <w:r w:rsidR="00756A02" w:rsidRPr="00787098">
        <w:rPr>
          <w:rFonts w:ascii="Arial Black" w:hAnsi="Arial Black" w:cs="Arabic Typesetting"/>
          <w:i/>
          <w:color w:val="0070C0"/>
          <w:sz w:val="48"/>
          <w:szCs w:val="36"/>
        </w:rPr>
        <w:t>BCD</w:t>
      </w:r>
    </w:p>
    <w:p w14:paraId="6B6DA6D8" w14:textId="6BBBDA3C" w:rsidR="00AE01D8" w:rsidRDefault="00063D9B" w:rsidP="00AE01D8">
      <w:pPr>
        <w:pStyle w:val="En-tte"/>
        <w:jc w:val="center"/>
      </w:pPr>
      <w:r>
        <w:t xml:space="preserve">     Les inscriptions sont à retourner</w:t>
      </w:r>
      <w:r w:rsidR="00AE01D8">
        <w:t xml:space="preserve"> </w:t>
      </w:r>
      <w:r>
        <w:t xml:space="preserve">par e-mail : </w:t>
      </w:r>
    </w:p>
    <w:p w14:paraId="59785D69" w14:textId="12192DC6" w:rsidR="00903A79" w:rsidRPr="007571C3" w:rsidRDefault="00000000" w:rsidP="00AE01D8">
      <w:pPr>
        <w:pStyle w:val="En-tte"/>
        <w:jc w:val="center"/>
      </w:pPr>
      <w:hyperlink r:id="rId12" w:history="1">
        <w:r w:rsidR="00972C13">
          <w:rPr>
            <w:rStyle w:val="Lienhypertexte"/>
            <w:rFonts w:ascii="Times New Roman" w:hAnsi="Times New Roman" w:cs="Times New Roman"/>
            <w:sz w:val="24"/>
          </w:rPr>
          <w:t>clara.baekelandt@sportadapte.fr</w:t>
        </w:r>
      </w:hyperlink>
      <w:r w:rsidR="00903A79">
        <w:t xml:space="preserve"> </w:t>
      </w:r>
    </w:p>
    <w:p w14:paraId="79A473E3" w14:textId="223F97E7" w:rsidR="00903A79" w:rsidRDefault="00AE01D8" w:rsidP="00903A79">
      <w:pPr>
        <w:pStyle w:val="En-tte"/>
        <w:jc w:val="center"/>
      </w:pPr>
      <w:r>
        <w:t>(</w:t>
      </w:r>
      <w:r w:rsidR="00903A79">
        <w:t>07.82.18.82.38</w:t>
      </w:r>
      <w:r>
        <w:t>)</w:t>
      </w:r>
      <w:r w:rsidR="00903A79">
        <w:t xml:space="preserve"> </w:t>
      </w:r>
    </w:p>
    <w:p w14:paraId="34FEB723" w14:textId="5FE7180E" w:rsidR="00903A79" w:rsidRPr="008E1481" w:rsidRDefault="00903A79" w:rsidP="00903A79">
      <w:pPr>
        <w:pStyle w:val="En-tte"/>
        <w:jc w:val="center"/>
        <w:rPr>
          <w:sz w:val="20"/>
          <w:szCs w:val="20"/>
        </w:rPr>
      </w:pPr>
      <w:r>
        <w:rPr>
          <w:b/>
          <w:u w:val="single"/>
        </w:rPr>
        <w:t xml:space="preserve">AVANT LE </w:t>
      </w:r>
      <w:r w:rsidR="00972C13">
        <w:rPr>
          <w:b/>
          <w:u w:val="single"/>
        </w:rPr>
        <w:t>10 OCTOBRE 2022</w:t>
      </w:r>
    </w:p>
    <w:p w14:paraId="02100112" w14:textId="2AC4944E" w:rsidR="00063D9B" w:rsidRPr="008E1481" w:rsidRDefault="00063D9B" w:rsidP="00903A79">
      <w:pPr>
        <w:pStyle w:val="En-tte"/>
        <w:jc w:val="center"/>
        <w:rPr>
          <w:sz w:val="20"/>
          <w:szCs w:val="20"/>
        </w:rPr>
      </w:pPr>
    </w:p>
    <w:p w14:paraId="3B05C62A" w14:textId="77777777" w:rsidR="00063D9B" w:rsidRDefault="00063D9B" w:rsidP="00063D9B">
      <w:pPr>
        <w:pStyle w:val="En-tte"/>
        <w:jc w:val="center"/>
        <w:rPr>
          <w:b/>
          <w:u w:val="single"/>
        </w:rPr>
      </w:pPr>
      <w:r>
        <w:tab/>
        <w:t xml:space="preserve"> </w:t>
      </w:r>
    </w:p>
    <w:p w14:paraId="678FFCB2" w14:textId="77777777" w:rsidR="00063D9B" w:rsidRDefault="00063D9B" w:rsidP="00063D9B">
      <w:pPr>
        <w:pStyle w:val="En-tte"/>
        <w:jc w:val="both"/>
        <w:rPr>
          <w:sz w:val="20"/>
          <w:szCs w:val="20"/>
        </w:rPr>
      </w:pPr>
    </w:p>
    <w:p w14:paraId="19DE156E" w14:textId="77777777" w:rsidR="00063D9B" w:rsidRDefault="00063D9B" w:rsidP="00063D9B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F30A6B" wp14:editId="30E37D25">
                <wp:simplePos x="0" y="0"/>
                <wp:positionH relativeFrom="column">
                  <wp:posOffset>1741805</wp:posOffset>
                </wp:positionH>
                <wp:positionV relativeFrom="paragraph">
                  <wp:posOffset>128905</wp:posOffset>
                </wp:positionV>
                <wp:extent cx="3975100" cy="0"/>
                <wp:effectExtent l="12700" t="9525" r="12700" b="9525"/>
                <wp:wrapNone/>
                <wp:docPr id="4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6BF04" id="AutoShape 26" o:spid="_x0000_s1026" type="#_x0000_t32" style="position:absolute;margin-left:137.15pt;margin-top:10.15pt;width:31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"/>
            </w:pict>
          </mc:Fallback>
        </mc:AlternateContent>
      </w:r>
      <w:r>
        <w:t xml:space="preserve">Association/ </w:t>
      </w:r>
      <w:r w:rsidRPr="00FB5733">
        <w:t>Etablissemen</w:t>
      </w:r>
      <w:r>
        <w:t>t </w:t>
      </w:r>
      <w:r w:rsidRPr="00FB2CF8">
        <w:rPr>
          <w:color w:val="FF0000"/>
          <w:sz w:val="20"/>
          <w:szCs w:val="20"/>
        </w:rPr>
        <w:t>*</w:t>
      </w:r>
      <w:r>
        <w:t>:</w:t>
      </w:r>
    </w:p>
    <w:p w14:paraId="77E8CB7D" w14:textId="77777777" w:rsidR="00063D9B" w:rsidRPr="005D1690" w:rsidRDefault="00063D9B" w:rsidP="00063D9B">
      <w:pPr>
        <w:pStyle w:val="En-tte"/>
        <w:jc w:val="both"/>
        <w:rPr>
          <w:sz w:val="8"/>
        </w:rPr>
      </w:pPr>
    </w:p>
    <w:p w14:paraId="38D372E5" w14:textId="77777777" w:rsidR="00063D9B" w:rsidRDefault="00063D9B" w:rsidP="00063D9B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44B8DA" wp14:editId="417456D1">
                <wp:simplePos x="0" y="0"/>
                <wp:positionH relativeFrom="column">
                  <wp:posOffset>725805</wp:posOffset>
                </wp:positionH>
                <wp:positionV relativeFrom="paragraph">
                  <wp:posOffset>150495</wp:posOffset>
                </wp:positionV>
                <wp:extent cx="4991100" cy="0"/>
                <wp:effectExtent l="6350" t="7620" r="12700" b="11430"/>
                <wp:wrapNone/>
                <wp:docPr id="4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A4385" id="AutoShape 27" o:spid="_x0000_s1026" type="#_x0000_t32" style="position:absolute;margin-left:57.15pt;margin-top:11.85pt;width:39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"/>
            </w:pict>
          </mc:Fallback>
        </mc:AlternateContent>
      </w:r>
      <w:r>
        <w:t>Adresse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22EB9808" w14:textId="77777777" w:rsidR="00063D9B" w:rsidRPr="005D1690" w:rsidRDefault="00063D9B" w:rsidP="00063D9B">
      <w:pPr>
        <w:pStyle w:val="En-tte"/>
        <w:jc w:val="both"/>
        <w:rPr>
          <w:sz w:val="10"/>
        </w:rPr>
      </w:pPr>
    </w:p>
    <w:p w14:paraId="43342068" w14:textId="77777777" w:rsidR="00063D9B" w:rsidRDefault="00063D9B" w:rsidP="00063D9B">
      <w:pPr>
        <w:pStyle w:val="En-tte"/>
        <w:tabs>
          <w:tab w:val="left" w:pos="453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335EAD" wp14:editId="78C3E903">
                <wp:simplePos x="0" y="0"/>
                <wp:positionH relativeFrom="column">
                  <wp:posOffset>3221355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4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AC4E3" id="AutoShape 31" o:spid="_x0000_s1026" type="#_x0000_t32" style="position:absolute;margin-left:253.65pt;margin-top:11.55pt;width:161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CF13F3" wp14:editId="393D0E7F">
                <wp:simplePos x="0" y="0"/>
                <wp:positionH relativeFrom="column">
                  <wp:posOffset>725805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4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1A3DA" id="AutoShape 28" o:spid="_x0000_s1026" type="#_x0000_t32" style="position:absolute;margin-left:57.15pt;margin-top:11.55pt;width:161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"/>
            </w:pict>
          </mc:Fallback>
        </mc:AlternateContent>
      </w:r>
      <w:r>
        <w:t>Téléphone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  <w:r>
        <w:tab/>
        <w:t xml:space="preserve">Fax : </w:t>
      </w:r>
    </w:p>
    <w:p w14:paraId="41CC03C8" w14:textId="77777777" w:rsidR="00063D9B" w:rsidRPr="005D1690" w:rsidRDefault="00063D9B" w:rsidP="00063D9B">
      <w:pPr>
        <w:pStyle w:val="En-tte"/>
        <w:tabs>
          <w:tab w:val="left" w:pos="4536"/>
        </w:tabs>
        <w:jc w:val="both"/>
        <w:rPr>
          <w:sz w:val="10"/>
        </w:rPr>
      </w:pPr>
    </w:p>
    <w:p w14:paraId="4AB9ECDE" w14:textId="77777777" w:rsidR="00063D9B" w:rsidRDefault="00063D9B" w:rsidP="00063D9B">
      <w:pPr>
        <w:pStyle w:val="En-tte"/>
        <w:tabs>
          <w:tab w:val="left" w:pos="4536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61E0F8" wp14:editId="24008B32">
                <wp:simplePos x="0" y="0"/>
                <wp:positionH relativeFrom="column">
                  <wp:posOffset>624205</wp:posOffset>
                </wp:positionH>
                <wp:positionV relativeFrom="paragraph">
                  <wp:posOffset>130175</wp:posOffset>
                </wp:positionV>
                <wp:extent cx="3975100" cy="0"/>
                <wp:effectExtent l="9525" t="7620" r="6350" b="11430"/>
                <wp:wrapNone/>
                <wp:docPr id="4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94959" id="AutoShape 29" o:spid="_x0000_s1026" type="#_x0000_t32" style="position:absolute;margin-left:49.15pt;margin-top:10.25pt;width:313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"/>
            </w:pict>
          </mc:Fallback>
        </mc:AlternateContent>
      </w:r>
      <w:r>
        <w:t>E-mail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59C0D8FD" w14:textId="77777777" w:rsidR="00063D9B" w:rsidRPr="005D1690" w:rsidRDefault="00063D9B" w:rsidP="00063D9B">
      <w:pPr>
        <w:pStyle w:val="En-tte"/>
        <w:jc w:val="both"/>
        <w:rPr>
          <w:sz w:val="10"/>
        </w:rPr>
      </w:pPr>
    </w:p>
    <w:p w14:paraId="565141AB" w14:textId="77777777" w:rsidR="00063D9B" w:rsidRDefault="00063D9B" w:rsidP="00063D9B">
      <w:pPr>
        <w:pStyle w:val="En-tte"/>
        <w:tabs>
          <w:tab w:val="left" w:pos="5387"/>
          <w:tab w:val="right" w:pos="6521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E8D5CE" wp14:editId="565F151A">
                <wp:simplePos x="0" y="0"/>
                <wp:positionH relativeFrom="column">
                  <wp:posOffset>4747260</wp:posOffset>
                </wp:positionH>
                <wp:positionV relativeFrom="paragraph">
                  <wp:posOffset>158115</wp:posOffset>
                </wp:positionV>
                <wp:extent cx="1485900" cy="0"/>
                <wp:effectExtent l="8255" t="7620" r="10795" b="11430"/>
                <wp:wrapNone/>
                <wp:docPr id="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DF6A6" id="AutoShape 30" o:spid="_x0000_s1026" type="#_x0000_t32" style="position:absolute;margin-left:373.8pt;margin-top:12.45pt;width:11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"/>
            </w:pict>
          </mc:Fallback>
        </mc:AlternateContent>
      </w:r>
      <w:r>
        <w:t>Nom du Responsable</w:t>
      </w:r>
      <w:r w:rsidRPr="00FB2CF8">
        <w:rPr>
          <w:color w:val="FF0000"/>
          <w:sz w:val="20"/>
          <w:szCs w:val="20"/>
        </w:rPr>
        <w:t>*</w:t>
      </w:r>
      <w:proofErr w:type="gramStart"/>
      <w:r>
        <w:t> :_</w:t>
      </w:r>
      <w:proofErr w:type="gramEnd"/>
      <w:r>
        <w:t xml:space="preserve">_________________________Tel. </w:t>
      </w:r>
      <w:proofErr w:type="gramStart"/>
      <w:r>
        <w:t>du</w:t>
      </w:r>
      <w:proofErr w:type="gramEnd"/>
      <w:r>
        <w:t xml:space="preserve"> Responsable :</w:t>
      </w:r>
    </w:p>
    <w:p w14:paraId="06511C35" w14:textId="77777777" w:rsidR="00063D9B" w:rsidRDefault="00063D9B" w:rsidP="00063D9B">
      <w:pPr>
        <w:pStyle w:val="En-tte"/>
        <w:jc w:val="both"/>
      </w:pPr>
    </w:p>
    <w:p w14:paraId="70B3E3FC" w14:textId="69F0F5FB" w:rsidR="00063D9B" w:rsidRPr="00625945" w:rsidRDefault="00063D9B" w:rsidP="00063D9B">
      <w:pPr>
        <w:pStyle w:val="En-tte"/>
        <w:pBdr>
          <w:top w:val="thinThickThinLargeGap" w:sz="8" w:space="1" w:color="auto"/>
          <w:left w:val="thinThickThinLargeGap" w:sz="8" w:space="4" w:color="auto"/>
          <w:bottom w:val="thinThickThinLargeGap" w:sz="8" w:space="1" w:color="auto"/>
          <w:right w:val="thinThickThinLargeGap" w:sz="8" w:space="4" w:color="auto"/>
        </w:pBdr>
        <w:shd w:val="clear" w:color="auto" w:fill="E5B8B7"/>
        <w:jc w:val="center"/>
        <w:rPr>
          <w:b/>
          <w:sz w:val="32"/>
        </w:rPr>
      </w:pPr>
      <w:r w:rsidRPr="00350419">
        <w:rPr>
          <w:b/>
          <w:sz w:val="32"/>
        </w:rPr>
        <w:t xml:space="preserve">CATEGORIE </w:t>
      </w:r>
      <w:r>
        <w:rPr>
          <w:b/>
          <w:sz w:val="32"/>
        </w:rPr>
        <w:t>10</w:t>
      </w:r>
      <w:r w:rsidRPr="00350419">
        <w:rPr>
          <w:b/>
          <w:sz w:val="32"/>
        </w:rPr>
        <w:t>/1</w:t>
      </w:r>
      <w:r>
        <w:rPr>
          <w:b/>
          <w:sz w:val="32"/>
        </w:rPr>
        <w:t>1</w:t>
      </w:r>
      <w:r w:rsidRPr="00350419">
        <w:rPr>
          <w:b/>
          <w:sz w:val="32"/>
        </w:rPr>
        <w:t xml:space="preserve"> ans </w:t>
      </w:r>
      <w:r w:rsidRPr="00350419">
        <w:rPr>
          <w:b/>
          <w:sz w:val="32"/>
        </w:rPr>
        <w:sym w:font="Symbol" w:char="F0DE"/>
      </w:r>
      <w:r>
        <w:rPr>
          <w:b/>
          <w:sz w:val="32"/>
        </w:rPr>
        <w:t xml:space="preserve"> </w:t>
      </w:r>
      <w:r w:rsidRPr="00625945">
        <w:rPr>
          <w:b/>
          <w:sz w:val="32"/>
          <w:highlight w:val="yellow"/>
        </w:rPr>
        <w:t>20</w:t>
      </w:r>
      <w:r>
        <w:rPr>
          <w:b/>
          <w:sz w:val="32"/>
          <w:highlight w:val="yellow"/>
        </w:rPr>
        <w:t>1</w:t>
      </w:r>
      <w:r w:rsidR="00787098">
        <w:rPr>
          <w:b/>
          <w:sz w:val="32"/>
          <w:highlight w:val="yellow"/>
        </w:rPr>
        <w:t>1</w:t>
      </w:r>
      <w:r w:rsidRPr="00625945">
        <w:rPr>
          <w:b/>
          <w:sz w:val="32"/>
          <w:highlight w:val="yellow"/>
        </w:rPr>
        <w:t xml:space="preserve"> à 201</w:t>
      </w:r>
      <w:r w:rsidR="00787098">
        <w:rPr>
          <w:b/>
          <w:sz w:val="32"/>
          <w:highlight w:val="yellow"/>
        </w:rPr>
        <w:t>2</w:t>
      </w:r>
    </w:p>
    <w:p w14:paraId="403E265E" w14:textId="77777777" w:rsidR="00063D9B" w:rsidRDefault="00063D9B" w:rsidP="00063D9B">
      <w:pPr>
        <w:pStyle w:val="En-tte"/>
        <w:jc w:val="both"/>
      </w:pPr>
    </w:p>
    <w:p w14:paraId="2B52CCAD" w14:textId="77777777" w:rsidR="00063D9B" w:rsidRDefault="00063D9B" w:rsidP="00063D9B">
      <w:pPr>
        <w:pStyle w:val="En-tte"/>
        <w:jc w:val="center"/>
        <w:rPr>
          <w:color w:val="FF0000"/>
          <w:sz w:val="20"/>
          <w:szCs w:val="20"/>
        </w:rPr>
      </w:pPr>
      <w:r w:rsidRPr="00A20B23">
        <w:rPr>
          <w:b/>
          <w:color w:val="FF0000"/>
        </w:rPr>
        <w:t>Le port des protèges tibia est obligatoire ainsi que le respect des catégories d’âge</w:t>
      </w:r>
    </w:p>
    <w:p w14:paraId="2282CB3C" w14:textId="77777777" w:rsidR="00063D9B" w:rsidRDefault="00063D9B" w:rsidP="00063D9B">
      <w:pPr>
        <w:pStyle w:val="En-tte"/>
        <w:jc w:val="center"/>
        <w:rPr>
          <w:color w:val="FF0000"/>
          <w:sz w:val="20"/>
          <w:szCs w:val="20"/>
        </w:rPr>
      </w:pPr>
    </w:p>
    <w:p w14:paraId="0EBB9417" w14:textId="77777777" w:rsidR="00063D9B" w:rsidRPr="00A20B23" w:rsidRDefault="00063D9B" w:rsidP="00063D9B">
      <w:pPr>
        <w:pStyle w:val="En-tte"/>
        <w:jc w:val="center"/>
        <w:rPr>
          <w:sz w:val="20"/>
        </w:rPr>
      </w:pPr>
      <w:r w:rsidRPr="00FB2CF8">
        <w:rPr>
          <w:color w:val="FF0000"/>
          <w:sz w:val="20"/>
          <w:szCs w:val="20"/>
        </w:rPr>
        <w:t>Info obligatoire *</w:t>
      </w:r>
    </w:p>
    <w:p w14:paraId="4D2D0149" w14:textId="77777777" w:rsidR="00063D9B" w:rsidRDefault="00063D9B" w:rsidP="00063D9B">
      <w:pPr>
        <w:pStyle w:val="En-tte"/>
        <w:jc w:val="both"/>
      </w:pPr>
    </w:p>
    <w:tbl>
      <w:tblPr>
        <w:tblW w:w="5355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9"/>
        <w:gridCol w:w="1403"/>
        <w:gridCol w:w="963"/>
        <w:gridCol w:w="1724"/>
        <w:gridCol w:w="1755"/>
        <w:gridCol w:w="1767"/>
        <w:gridCol w:w="1957"/>
      </w:tblGrid>
      <w:tr w:rsidR="00747997" w:rsidRPr="008E5FB4" w14:paraId="33E50C7E" w14:textId="12ADA2EA" w:rsidTr="00C50E10">
        <w:trPr>
          <w:trHeight w:val="447"/>
        </w:trPr>
        <w:tc>
          <w:tcPr>
            <w:tcW w:w="800" w:type="pct"/>
          </w:tcPr>
          <w:p w14:paraId="7D8FAE7A" w14:textId="77777777" w:rsidR="00747997" w:rsidRDefault="00747997" w:rsidP="00C50E10">
            <w:pPr>
              <w:pStyle w:val="En-tte"/>
              <w:rPr>
                <w:b/>
              </w:rPr>
            </w:pPr>
            <w:bookmarkStart w:id="1" w:name="_Hlk114739715"/>
          </w:p>
          <w:p w14:paraId="5F31A4F5" w14:textId="0F18978F" w:rsidR="00C50E10" w:rsidRPr="00C50E10" w:rsidRDefault="00C50E10" w:rsidP="00C50E10">
            <w:pPr>
              <w:jc w:val="center"/>
            </w:pPr>
            <w:r w:rsidRPr="006D3581">
              <w:rPr>
                <w:b/>
                <w:sz w:val="22"/>
                <w:szCs w:val="22"/>
              </w:rPr>
              <w:t>NOM</w:t>
            </w:r>
            <w:r w:rsidRPr="006D358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26" w:type="pct"/>
            <w:vAlign w:val="center"/>
          </w:tcPr>
          <w:p w14:paraId="2D99443A" w14:textId="381D82DA" w:rsidR="00747997" w:rsidRPr="0041255C" w:rsidRDefault="00747997" w:rsidP="00C50E10">
            <w:pPr>
              <w:pStyle w:val="En-tte"/>
              <w:rPr>
                <w:b/>
              </w:rPr>
            </w:pPr>
            <w:r w:rsidRPr="0041255C">
              <w:rPr>
                <w:b/>
              </w:rPr>
              <w:t>PRENOM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430" w:type="pct"/>
            <w:vAlign w:val="center"/>
          </w:tcPr>
          <w:p w14:paraId="6BDB3B16" w14:textId="77777777" w:rsidR="00747997" w:rsidRPr="00FB2CF8" w:rsidRDefault="00747997" w:rsidP="00C50E10">
            <w:pPr>
              <w:pStyle w:val="En-tte"/>
              <w:rPr>
                <w:b/>
                <w:color w:val="FF0000"/>
              </w:rPr>
            </w:pPr>
            <w:r w:rsidRPr="0041255C">
              <w:rPr>
                <w:b/>
              </w:rPr>
              <w:t>SEXE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770" w:type="pct"/>
            <w:vAlign w:val="center"/>
          </w:tcPr>
          <w:p w14:paraId="5476A8E9" w14:textId="77777777" w:rsidR="00747997" w:rsidRPr="0041255C" w:rsidRDefault="00747997" w:rsidP="00C50E10">
            <w:pPr>
              <w:pStyle w:val="En-tte"/>
              <w:rPr>
                <w:b/>
              </w:rPr>
            </w:pPr>
            <w:r w:rsidRPr="0041255C">
              <w:rPr>
                <w:b/>
              </w:rPr>
              <w:t>DATE DE NAISSANCE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856" w:type="pct"/>
            <w:vAlign w:val="center"/>
          </w:tcPr>
          <w:p w14:paraId="673ADE77" w14:textId="77777777" w:rsidR="00747997" w:rsidRPr="0041255C" w:rsidRDefault="00747997" w:rsidP="00C50E10">
            <w:pPr>
              <w:pStyle w:val="En-tte"/>
              <w:rPr>
                <w:b/>
              </w:rPr>
            </w:pPr>
            <w:r w:rsidRPr="0041255C">
              <w:rPr>
                <w:b/>
              </w:rPr>
              <w:t>N° DE LICENCE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572" w:type="pct"/>
          </w:tcPr>
          <w:p w14:paraId="587563AE" w14:textId="77777777" w:rsidR="00747997" w:rsidRPr="0041255C" w:rsidRDefault="00747997" w:rsidP="00C50E10">
            <w:pPr>
              <w:pStyle w:val="En-tte"/>
              <w:rPr>
                <w:b/>
                <w:sz w:val="8"/>
              </w:rPr>
            </w:pPr>
          </w:p>
          <w:p w14:paraId="2A7DEBFE" w14:textId="77777777" w:rsidR="00747997" w:rsidRPr="00A20B23" w:rsidRDefault="00747997" w:rsidP="00C50E10">
            <w:pPr>
              <w:pStyle w:val="En-tte"/>
              <w:rPr>
                <w:b/>
                <w:sz w:val="18"/>
              </w:rPr>
            </w:pPr>
            <w:r w:rsidRPr="00A20B23">
              <w:rPr>
                <w:b/>
                <w:sz w:val="18"/>
              </w:rPr>
              <w:t>CLASSIFICATION</w:t>
            </w:r>
          </w:p>
          <w:p w14:paraId="3BD34AB0" w14:textId="020B91C0" w:rsidR="00747997" w:rsidRPr="0041255C" w:rsidRDefault="00747997" w:rsidP="00C50E10">
            <w:pPr>
              <w:pStyle w:val="En-tte"/>
              <w:rPr>
                <w:b/>
              </w:rPr>
            </w:pPr>
            <w:r>
              <w:rPr>
                <w:b/>
                <w:sz w:val="20"/>
              </w:rPr>
              <w:t>(BC OU CD)</w:t>
            </w:r>
            <w:r w:rsidRPr="00FB2CF8">
              <w:rPr>
                <w:b/>
                <w:color w:val="FF0000"/>
              </w:rPr>
              <w:t xml:space="preserve"> *</w:t>
            </w:r>
          </w:p>
        </w:tc>
        <w:tc>
          <w:tcPr>
            <w:tcW w:w="947" w:type="pct"/>
          </w:tcPr>
          <w:p w14:paraId="25B8B323" w14:textId="7E06E941" w:rsidR="00747997" w:rsidRPr="00747997" w:rsidRDefault="00747997" w:rsidP="00C50E10">
            <w:pPr>
              <w:rPr>
                <w:b/>
                <w:sz w:val="20"/>
                <w:szCs w:val="20"/>
              </w:rPr>
            </w:pPr>
            <w:r w:rsidRPr="00747997">
              <w:rPr>
                <w:b/>
                <w:sz w:val="20"/>
                <w:szCs w:val="20"/>
              </w:rPr>
              <w:t>LICENCE</w:t>
            </w:r>
            <w:r w:rsidR="00C50E10" w:rsidRPr="00C50E10">
              <w:rPr>
                <w:b/>
                <w:color w:val="FF0000"/>
                <w:sz w:val="20"/>
                <w:szCs w:val="20"/>
              </w:rPr>
              <w:t>*</w:t>
            </w:r>
          </w:p>
          <w:p w14:paraId="2A4F9425" w14:textId="39BD0135" w:rsidR="00747997" w:rsidRPr="0041255C" w:rsidRDefault="00747997" w:rsidP="00C50E10">
            <w:pPr>
              <w:pStyle w:val="En-tte"/>
              <w:rPr>
                <w:b/>
                <w:sz w:val="8"/>
              </w:rPr>
            </w:pPr>
            <w:r w:rsidRPr="00747997">
              <w:rPr>
                <w:b/>
                <w:sz w:val="20"/>
                <w:szCs w:val="20"/>
              </w:rPr>
              <w:t>(Compétitive, non-compétitive, découverte</w:t>
            </w:r>
          </w:p>
        </w:tc>
      </w:tr>
      <w:tr w:rsidR="00747997" w:rsidRPr="008E5FB4" w14:paraId="0A0C704D" w14:textId="49F31E91" w:rsidTr="00C50E10">
        <w:trPr>
          <w:trHeight w:val="447"/>
        </w:trPr>
        <w:tc>
          <w:tcPr>
            <w:tcW w:w="800" w:type="pct"/>
          </w:tcPr>
          <w:p w14:paraId="1AEC3DFE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626" w:type="pct"/>
          </w:tcPr>
          <w:p w14:paraId="6F8F5532" w14:textId="0E923AF3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430" w:type="pct"/>
          </w:tcPr>
          <w:p w14:paraId="68C44DD5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770" w:type="pct"/>
          </w:tcPr>
          <w:p w14:paraId="4DEAC928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856" w:type="pct"/>
          </w:tcPr>
          <w:p w14:paraId="4333E922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572" w:type="pct"/>
          </w:tcPr>
          <w:p w14:paraId="3983A2E1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947" w:type="pct"/>
          </w:tcPr>
          <w:p w14:paraId="0EE87353" w14:textId="77777777" w:rsidR="00747997" w:rsidRPr="0041255C" w:rsidRDefault="00747997" w:rsidP="00261482">
            <w:pPr>
              <w:pStyle w:val="En-tte"/>
              <w:jc w:val="both"/>
            </w:pPr>
          </w:p>
        </w:tc>
      </w:tr>
      <w:tr w:rsidR="00747997" w:rsidRPr="008E5FB4" w14:paraId="0BEFD9C5" w14:textId="069CF80B" w:rsidTr="00C50E10">
        <w:trPr>
          <w:trHeight w:val="447"/>
        </w:trPr>
        <w:tc>
          <w:tcPr>
            <w:tcW w:w="800" w:type="pct"/>
          </w:tcPr>
          <w:p w14:paraId="16C91FA3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626" w:type="pct"/>
          </w:tcPr>
          <w:p w14:paraId="273AB244" w14:textId="7412F836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430" w:type="pct"/>
          </w:tcPr>
          <w:p w14:paraId="11D5AEC7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770" w:type="pct"/>
          </w:tcPr>
          <w:p w14:paraId="4D9EB420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856" w:type="pct"/>
          </w:tcPr>
          <w:p w14:paraId="5C71136E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572" w:type="pct"/>
          </w:tcPr>
          <w:p w14:paraId="79033AB3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947" w:type="pct"/>
          </w:tcPr>
          <w:p w14:paraId="4EE47D03" w14:textId="77777777" w:rsidR="00747997" w:rsidRPr="0041255C" w:rsidRDefault="00747997" w:rsidP="00261482">
            <w:pPr>
              <w:pStyle w:val="En-tte"/>
              <w:jc w:val="both"/>
            </w:pPr>
          </w:p>
        </w:tc>
      </w:tr>
      <w:tr w:rsidR="00747997" w:rsidRPr="008E5FB4" w14:paraId="3670B94F" w14:textId="2E9CACB7" w:rsidTr="00C50E10">
        <w:trPr>
          <w:trHeight w:val="447"/>
        </w:trPr>
        <w:tc>
          <w:tcPr>
            <w:tcW w:w="800" w:type="pct"/>
          </w:tcPr>
          <w:p w14:paraId="7E60AA3E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626" w:type="pct"/>
          </w:tcPr>
          <w:p w14:paraId="1484B283" w14:textId="3CCF78F9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430" w:type="pct"/>
          </w:tcPr>
          <w:p w14:paraId="41C119D1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770" w:type="pct"/>
          </w:tcPr>
          <w:p w14:paraId="280832AE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856" w:type="pct"/>
          </w:tcPr>
          <w:p w14:paraId="5D8D0930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572" w:type="pct"/>
          </w:tcPr>
          <w:p w14:paraId="06A65753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947" w:type="pct"/>
          </w:tcPr>
          <w:p w14:paraId="4B9AAD0A" w14:textId="77777777" w:rsidR="00747997" w:rsidRPr="0041255C" w:rsidRDefault="00747997" w:rsidP="00261482">
            <w:pPr>
              <w:pStyle w:val="En-tte"/>
              <w:jc w:val="both"/>
            </w:pPr>
          </w:p>
        </w:tc>
      </w:tr>
      <w:tr w:rsidR="00747997" w:rsidRPr="008E5FB4" w14:paraId="4F0583C6" w14:textId="07ED3A31" w:rsidTr="00C50E10">
        <w:trPr>
          <w:trHeight w:val="447"/>
        </w:trPr>
        <w:tc>
          <w:tcPr>
            <w:tcW w:w="800" w:type="pct"/>
          </w:tcPr>
          <w:p w14:paraId="2BA86FB8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626" w:type="pct"/>
          </w:tcPr>
          <w:p w14:paraId="3BD77E59" w14:textId="5D6FF8CB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430" w:type="pct"/>
          </w:tcPr>
          <w:p w14:paraId="5516FBF1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770" w:type="pct"/>
          </w:tcPr>
          <w:p w14:paraId="6DCC1DB2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856" w:type="pct"/>
          </w:tcPr>
          <w:p w14:paraId="4A9C2B00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572" w:type="pct"/>
          </w:tcPr>
          <w:p w14:paraId="642A8A38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947" w:type="pct"/>
          </w:tcPr>
          <w:p w14:paraId="32DE304F" w14:textId="77777777" w:rsidR="00747997" w:rsidRPr="0041255C" w:rsidRDefault="00747997" w:rsidP="00261482">
            <w:pPr>
              <w:pStyle w:val="En-tte"/>
              <w:jc w:val="both"/>
            </w:pPr>
          </w:p>
        </w:tc>
      </w:tr>
      <w:tr w:rsidR="00747997" w:rsidRPr="008E5FB4" w14:paraId="7F494BF3" w14:textId="10F01D9F" w:rsidTr="00C50E10">
        <w:trPr>
          <w:trHeight w:val="447"/>
        </w:trPr>
        <w:tc>
          <w:tcPr>
            <w:tcW w:w="800" w:type="pct"/>
          </w:tcPr>
          <w:p w14:paraId="6997DF2F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626" w:type="pct"/>
          </w:tcPr>
          <w:p w14:paraId="2DC2A4D5" w14:textId="77D2B5DD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430" w:type="pct"/>
          </w:tcPr>
          <w:p w14:paraId="1F3A5A58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770" w:type="pct"/>
          </w:tcPr>
          <w:p w14:paraId="1CA8A914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856" w:type="pct"/>
          </w:tcPr>
          <w:p w14:paraId="0D6B2635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572" w:type="pct"/>
          </w:tcPr>
          <w:p w14:paraId="62A56CBC" w14:textId="77777777" w:rsidR="00747997" w:rsidRPr="0041255C" w:rsidRDefault="00747997" w:rsidP="00261482">
            <w:pPr>
              <w:pStyle w:val="En-tte"/>
              <w:jc w:val="both"/>
            </w:pPr>
          </w:p>
        </w:tc>
        <w:tc>
          <w:tcPr>
            <w:tcW w:w="947" w:type="pct"/>
          </w:tcPr>
          <w:p w14:paraId="66AD04D9" w14:textId="77777777" w:rsidR="00747997" w:rsidRPr="0041255C" w:rsidRDefault="00747997" w:rsidP="00261482">
            <w:pPr>
              <w:pStyle w:val="En-tte"/>
              <w:jc w:val="both"/>
            </w:pPr>
          </w:p>
        </w:tc>
      </w:tr>
      <w:tr w:rsidR="00747997" w:rsidRPr="0065523F" w14:paraId="6A9D5A78" w14:textId="553595F8" w:rsidTr="00C50E10">
        <w:trPr>
          <w:trHeight w:val="447"/>
        </w:trPr>
        <w:tc>
          <w:tcPr>
            <w:tcW w:w="800" w:type="pct"/>
          </w:tcPr>
          <w:p w14:paraId="543E8753" w14:textId="77777777" w:rsidR="00747997" w:rsidRPr="0041255C" w:rsidRDefault="00747997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626" w:type="pct"/>
          </w:tcPr>
          <w:p w14:paraId="6CEC3644" w14:textId="025A10AE" w:rsidR="00747997" w:rsidRPr="0041255C" w:rsidRDefault="00747997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430" w:type="pct"/>
          </w:tcPr>
          <w:p w14:paraId="3CEAADA3" w14:textId="77777777" w:rsidR="00747997" w:rsidRPr="0041255C" w:rsidRDefault="00747997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70" w:type="pct"/>
          </w:tcPr>
          <w:p w14:paraId="12142574" w14:textId="77777777" w:rsidR="00747997" w:rsidRPr="0041255C" w:rsidRDefault="00747997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856" w:type="pct"/>
          </w:tcPr>
          <w:p w14:paraId="29ED8173" w14:textId="77777777" w:rsidR="00747997" w:rsidRPr="0041255C" w:rsidRDefault="00747997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14:paraId="178BD5FF" w14:textId="77777777" w:rsidR="00747997" w:rsidRPr="0041255C" w:rsidRDefault="00747997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47" w:type="pct"/>
          </w:tcPr>
          <w:p w14:paraId="03C73B6A" w14:textId="77777777" w:rsidR="00747997" w:rsidRPr="0041255C" w:rsidRDefault="00747997" w:rsidP="00261482">
            <w:pPr>
              <w:pStyle w:val="En-tte"/>
              <w:jc w:val="both"/>
              <w:rPr>
                <w:sz w:val="20"/>
              </w:rPr>
            </w:pPr>
          </w:p>
        </w:tc>
      </w:tr>
      <w:tr w:rsidR="00747997" w:rsidRPr="0065523F" w14:paraId="4F19B18A" w14:textId="0D3F0FB4" w:rsidTr="00C50E10">
        <w:trPr>
          <w:trHeight w:val="410"/>
        </w:trPr>
        <w:tc>
          <w:tcPr>
            <w:tcW w:w="800" w:type="pct"/>
          </w:tcPr>
          <w:p w14:paraId="3F26187B" w14:textId="77777777" w:rsidR="00747997" w:rsidRPr="0041255C" w:rsidRDefault="00747997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626" w:type="pct"/>
          </w:tcPr>
          <w:p w14:paraId="6CE3C304" w14:textId="7DDA6A1F" w:rsidR="00747997" w:rsidRPr="0041255C" w:rsidRDefault="00747997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430" w:type="pct"/>
          </w:tcPr>
          <w:p w14:paraId="78BD5EAB" w14:textId="77777777" w:rsidR="00747997" w:rsidRPr="0041255C" w:rsidRDefault="00747997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70" w:type="pct"/>
          </w:tcPr>
          <w:p w14:paraId="13E5CDD2" w14:textId="77777777" w:rsidR="00747997" w:rsidRPr="0041255C" w:rsidRDefault="00747997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856" w:type="pct"/>
          </w:tcPr>
          <w:p w14:paraId="7215A2F7" w14:textId="77777777" w:rsidR="00747997" w:rsidRPr="0041255C" w:rsidRDefault="00747997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14:paraId="4319C7FB" w14:textId="77777777" w:rsidR="00747997" w:rsidRPr="0041255C" w:rsidRDefault="00747997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47" w:type="pct"/>
          </w:tcPr>
          <w:p w14:paraId="474A16BA" w14:textId="77777777" w:rsidR="00747997" w:rsidRPr="0041255C" w:rsidRDefault="00747997" w:rsidP="00261482">
            <w:pPr>
              <w:pStyle w:val="En-tte"/>
              <w:jc w:val="both"/>
              <w:rPr>
                <w:sz w:val="20"/>
              </w:rPr>
            </w:pPr>
          </w:p>
        </w:tc>
      </w:tr>
      <w:tr w:rsidR="00747997" w:rsidRPr="0065523F" w14:paraId="5DA38157" w14:textId="77777777" w:rsidTr="00C50E10">
        <w:trPr>
          <w:trHeight w:val="410"/>
        </w:trPr>
        <w:tc>
          <w:tcPr>
            <w:tcW w:w="800" w:type="pct"/>
          </w:tcPr>
          <w:p w14:paraId="33B58A0C" w14:textId="77777777" w:rsidR="00747997" w:rsidRPr="0041255C" w:rsidRDefault="00747997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626" w:type="pct"/>
          </w:tcPr>
          <w:p w14:paraId="1A5815B2" w14:textId="3385EBD8" w:rsidR="00747997" w:rsidRPr="0041255C" w:rsidRDefault="00747997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430" w:type="pct"/>
          </w:tcPr>
          <w:p w14:paraId="4045105A" w14:textId="77777777" w:rsidR="00747997" w:rsidRPr="0041255C" w:rsidRDefault="00747997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70" w:type="pct"/>
          </w:tcPr>
          <w:p w14:paraId="3491197F" w14:textId="77777777" w:rsidR="00747997" w:rsidRPr="0041255C" w:rsidRDefault="00747997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856" w:type="pct"/>
          </w:tcPr>
          <w:p w14:paraId="3D8BFDF2" w14:textId="77777777" w:rsidR="00747997" w:rsidRPr="0041255C" w:rsidRDefault="00747997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14:paraId="3E99FA77" w14:textId="77777777" w:rsidR="00747997" w:rsidRPr="0041255C" w:rsidRDefault="00747997" w:rsidP="00261482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47" w:type="pct"/>
          </w:tcPr>
          <w:p w14:paraId="342A80FF" w14:textId="77777777" w:rsidR="00747997" w:rsidRPr="0041255C" w:rsidRDefault="00747997" w:rsidP="00261482">
            <w:pPr>
              <w:pStyle w:val="En-tte"/>
              <w:jc w:val="both"/>
              <w:rPr>
                <w:sz w:val="20"/>
              </w:rPr>
            </w:pPr>
          </w:p>
        </w:tc>
      </w:tr>
      <w:bookmarkEnd w:id="1"/>
    </w:tbl>
    <w:p w14:paraId="51560C1E" w14:textId="77777777" w:rsidR="007B69DE" w:rsidRDefault="007B69DE" w:rsidP="00063D9B">
      <w:pPr>
        <w:pStyle w:val="En-tte"/>
        <w:jc w:val="center"/>
        <w:rPr>
          <w:b/>
          <w:szCs w:val="36"/>
        </w:rPr>
      </w:pPr>
    </w:p>
    <w:p w14:paraId="27BCCE4E" w14:textId="1358D0FC" w:rsidR="00063D9B" w:rsidRPr="00F40162" w:rsidRDefault="00063D9B" w:rsidP="00063D9B">
      <w:pPr>
        <w:pStyle w:val="En-tte"/>
        <w:jc w:val="center"/>
        <w:rPr>
          <w:b/>
          <w:szCs w:val="36"/>
        </w:rPr>
      </w:pPr>
      <w:r w:rsidRPr="00F40162">
        <w:rPr>
          <w:b/>
          <w:szCs w:val="36"/>
        </w:rPr>
        <w:t>Pour les moins de 12 ans, le plateau ne donnera pas lieu à un classement.</w:t>
      </w:r>
    </w:p>
    <w:p w14:paraId="114351A4" w14:textId="77777777" w:rsidR="00063D9B" w:rsidRPr="00F40162" w:rsidRDefault="00063D9B" w:rsidP="00063D9B">
      <w:pPr>
        <w:pStyle w:val="En-tte"/>
        <w:jc w:val="center"/>
        <w:rPr>
          <w:b/>
          <w:szCs w:val="36"/>
        </w:rPr>
      </w:pPr>
      <w:r w:rsidRPr="00F40162">
        <w:rPr>
          <w:b/>
          <w:szCs w:val="36"/>
        </w:rPr>
        <w:t>Sur-classement impossible pour la catégorie moins de 12</w:t>
      </w:r>
      <w:r>
        <w:rPr>
          <w:b/>
          <w:szCs w:val="36"/>
        </w:rPr>
        <w:t xml:space="preserve"> </w:t>
      </w:r>
      <w:r w:rsidRPr="00F40162">
        <w:rPr>
          <w:b/>
          <w:szCs w:val="36"/>
        </w:rPr>
        <w:t>(Cf : règlement)</w:t>
      </w:r>
    </w:p>
    <w:p w14:paraId="5E9FC91B" w14:textId="77777777" w:rsidR="00063D9B" w:rsidRPr="00C011D1" w:rsidRDefault="00063D9B" w:rsidP="00063D9B">
      <w:pPr>
        <w:pStyle w:val="En-tte"/>
        <w:jc w:val="center"/>
        <w:rPr>
          <w:b/>
          <w:i/>
          <w:szCs w:val="36"/>
        </w:rPr>
      </w:pPr>
    </w:p>
    <w:p w14:paraId="58AD2F42" w14:textId="77777777" w:rsidR="00756A02" w:rsidRDefault="00756A02" w:rsidP="00063D9B">
      <w:pPr>
        <w:pStyle w:val="En-tte"/>
        <w:jc w:val="center"/>
        <w:rPr>
          <w:sz w:val="32"/>
          <w:szCs w:val="36"/>
          <w:u w:val="single"/>
        </w:rPr>
      </w:pPr>
    </w:p>
    <w:p w14:paraId="5F7FEFB7" w14:textId="77777777" w:rsidR="00756A02" w:rsidRDefault="00756A02" w:rsidP="00063D9B">
      <w:pPr>
        <w:pStyle w:val="En-tte"/>
        <w:jc w:val="center"/>
        <w:rPr>
          <w:sz w:val="32"/>
          <w:szCs w:val="36"/>
          <w:u w:val="single"/>
        </w:rPr>
      </w:pPr>
    </w:p>
    <w:p w14:paraId="02DE1216" w14:textId="77777777" w:rsidR="00756A02" w:rsidRDefault="00756A02" w:rsidP="0039200B">
      <w:pPr>
        <w:pStyle w:val="En-tte"/>
        <w:rPr>
          <w:sz w:val="32"/>
          <w:szCs w:val="36"/>
          <w:u w:val="single"/>
        </w:rPr>
      </w:pPr>
    </w:p>
    <w:p w14:paraId="2333740F" w14:textId="779AA5F8" w:rsidR="00756A02" w:rsidRDefault="00756A02" w:rsidP="00756A02">
      <w:pPr>
        <w:pStyle w:val="En-tte"/>
        <w:jc w:val="center"/>
        <w:rPr>
          <w:sz w:val="32"/>
          <w:szCs w:val="36"/>
          <w:u w:val="single"/>
        </w:rPr>
      </w:pPr>
      <w:r w:rsidRPr="00BB17DC">
        <w:rPr>
          <w:sz w:val="32"/>
          <w:szCs w:val="36"/>
          <w:u w:val="single"/>
        </w:rPr>
        <w:t xml:space="preserve">FICHE D’INSCRIPTION : </w:t>
      </w:r>
    </w:p>
    <w:p w14:paraId="641E4B9B" w14:textId="27B2CA04" w:rsidR="00F04065" w:rsidRDefault="00D92D2A" w:rsidP="00F04065">
      <w:pPr>
        <w:pStyle w:val="En-tte"/>
        <w:jc w:val="center"/>
        <w:rPr>
          <w:sz w:val="28"/>
          <w:szCs w:val="36"/>
        </w:rPr>
      </w:pPr>
      <w:r>
        <w:rPr>
          <w:sz w:val="28"/>
          <w:szCs w:val="36"/>
        </w:rPr>
        <w:t>Journée régionale loisir para football adapté jeunes à Carvin</w:t>
      </w:r>
    </w:p>
    <w:p w14:paraId="393E2B55" w14:textId="79475D09" w:rsidR="005D44FA" w:rsidRDefault="005D44FA" w:rsidP="005D44FA">
      <w:pPr>
        <w:pStyle w:val="En-tte"/>
        <w:jc w:val="center"/>
        <w:rPr>
          <w:sz w:val="28"/>
          <w:szCs w:val="36"/>
        </w:rPr>
      </w:pPr>
    </w:p>
    <w:p w14:paraId="55E758FF" w14:textId="7A32BFAB" w:rsidR="00756A02" w:rsidRPr="00787098" w:rsidRDefault="00756A02" w:rsidP="00756A02">
      <w:pPr>
        <w:pStyle w:val="En-tte"/>
        <w:jc w:val="center"/>
        <w:rPr>
          <w:rFonts w:ascii="Arial Black" w:hAnsi="Arial Black" w:cs="Arabic Typesetting"/>
          <w:b/>
          <w:color w:val="0070C0"/>
          <w:sz w:val="48"/>
          <w:szCs w:val="36"/>
        </w:rPr>
      </w:pPr>
      <w:r w:rsidRPr="00787098">
        <w:rPr>
          <w:rFonts w:ascii="Arial Black" w:hAnsi="Arial Black" w:cs="Arabic Typesetting"/>
          <w:b/>
          <w:color w:val="0070C0"/>
          <w:sz w:val="48"/>
          <w:szCs w:val="36"/>
        </w:rPr>
        <w:t>12/15 ans</w:t>
      </w:r>
    </w:p>
    <w:p w14:paraId="7BFAB033" w14:textId="238D16E9" w:rsidR="00756A02" w:rsidRPr="00787098" w:rsidRDefault="00756A02" w:rsidP="00F53995">
      <w:pPr>
        <w:pStyle w:val="En-tte"/>
        <w:jc w:val="center"/>
        <w:rPr>
          <w:rFonts w:ascii="Arial Black" w:hAnsi="Arial Black" w:cs="Arabic Typesetting"/>
          <w:i/>
          <w:color w:val="0070C0"/>
          <w:sz w:val="48"/>
          <w:szCs w:val="36"/>
        </w:rPr>
      </w:pPr>
      <w:r w:rsidRPr="00787098">
        <w:rPr>
          <w:rFonts w:ascii="Arial Black" w:hAnsi="Arial Black" w:cs="Arabic Typesetting"/>
          <w:i/>
          <w:color w:val="0070C0"/>
          <w:sz w:val="48"/>
          <w:szCs w:val="36"/>
        </w:rPr>
        <w:t>Catégorie ABC</w:t>
      </w:r>
    </w:p>
    <w:p w14:paraId="697491BF" w14:textId="77777777" w:rsidR="00AE01D8" w:rsidRDefault="00756A02" w:rsidP="00AE01D8">
      <w:pPr>
        <w:pStyle w:val="En-tte"/>
        <w:jc w:val="center"/>
      </w:pPr>
      <w:r>
        <w:t xml:space="preserve">     Les inscriptions sont à retourne</w:t>
      </w:r>
      <w:r w:rsidR="00AE01D8">
        <w:t xml:space="preserve">r </w:t>
      </w:r>
      <w:r>
        <w:t>par e-mail :</w:t>
      </w:r>
    </w:p>
    <w:p w14:paraId="36CE6046" w14:textId="24E2A513" w:rsidR="00903A79" w:rsidRPr="007571C3" w:rsidRDefault="00756A02" w:rsidP="00AE01D8">
      <w:pPr>
        <w:pStyle w:val="En-tte"/>
        <w:jc w:val="center"/>
      </w:pPr>
      <w:r>
        <w:t xml:space="preserve"> </w:t>
      </w:r>
      <w:hyperlink r:id="rId13" w:history="1">
        <w:r w:rsidR="00972C13">
          <w:rPr>
            <w:rStyle w:val="Lienhypertexte"/>
            <w:rFonts w:ascii="Times New Roman" w:hAnsi="Times New Roman" w:cs="Times New Roman"/>
            <w:sz w:val="24"/>
          </w:rPr>
          <w:t>clara.baekelandt@sportadapte.fr</w:t>
        </w:r>
      </w:hyperlink>
      <w:r w:rsidR="00903A79">
        <w:t xml:space="preserve"> </w:t>
      </w:r>
    </w:p>
    <w:p w14:paraId="26502F67" w14:textId="2EF3CB1C" w:rsidR="00903A79" w:rsidRDefault="00AE01D8" w:rsidP="00903A79">
      <w:pPr>
        <w:pStyle w:val="En-tte"/>
        <w:jc w:val="center"/>
      </w:pPr>
      <w:r>
        <w:t>(</w:t>
      </w:r>
      <w:r w:rsidR="00903A79">
        <w:t>07.82.18.82.38</w:t>
      </w:r>
      <w:r>
        <w:t>)</w:t>
      </w:r>
      <w:r w:rsidR="00903A79">
        <w:t xml:space="preserve"> </w:t>
      </w:r>
    </w:p>
    <w:p w14:paraId="6D375151" w14:textId="79E4CA0F" w:rsidR="00903A79" w:rsidRPr="008E1481" w:rsidRDefault="00903A79" w:rsidP="00903A79">
      <w:pPr>
        <w:pStyle w:val="En-tte"/>
        <w:jc w:val="center"/>
        <w:rPr>
          <w:sz w:val="20"/>
          <w:szCs w:val="20"/>
        </w:rPr>
      </w:pPr>
      <w:r>
        <w:rPr>
          <w:b/>
          <w:u w:val="single"/>
        </w:rPr>
        <w:t>AVANT LE</w:t>
      </w:r>
      <w:r w:rsidR="00A96BB5">
        <w:rPr>
          <w:b/>
          <w:u w:val="single"/>
        </w:rPr>
        <w:t xml:space="preserve"> </w:t>
      </w:r>
      <w:r w:rsidR="00972C13">
        <w:rPr>
          <w:b/>
          <w:u w:val="single"/>
        </w:rPr>
        <w:t>10 OCTOBRE 2022</w:t>
      </w:r>
    </w:p>
    <w:p w14:paraId="29849808" w14:textId="7E377487" w:rsidR="00756A02" w:rsidRPr="008E1481" w:rsidRDefault="00756A02" w:rsidP="00903A79">
      <w:pPr>
        <w:pStyle w:val="En-tte"/>
        <w:jc w:val="center"/>
        <w:rPr>
          <w:sz w:val="20"/>
          <w:szCs w:val="20"/>
        </w:rPr>
      </w:pPr>
    </w:p>
    <w:p w14:paraId="5EC9438B" w14:textId="77777777" w:rsidR="00756A02" w:rsidRDefault="00756A02" w:rsidP="00756A02">
      <w:pPr>
        <w:pStyle w:val="En-tte"/>
        <w:jc w:val="center"/>
        <w:rPr>
          <w:b/>
          <w:u w:val="single"/>
        </w:rPr>
      </w:pPr>
      <w:r>
        <w:tab/>
        <w:t xml:space="preserve"> </w:t>
      </w:r>
    </w:p>
    <w:p w14:paraId="6A312720" w14:textId="77777777" w:rsidR="00756A02" w:rsidRDefault="00756A02" w:rsidP="00756A02">
      <w:pPr>
        <w:pStyle w:val="En-tte"/>
        <w:jc w:val="both"/>
        <w:rPr>
          <w:sz w:val="20"/>
          <w:szCs w:val="20"/>
        </w:rPr>
      </w:pPr>
    </w:p>
    <w:p w14:paraId="7AB6EB96" w14:textId="77777777" w:rsidR="00756A02" w:rsidRDefault="00756A02" w:rsidP="00756A02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9354AF" wp14:editId="162470E7">
                <wp:simplePos x="0" y="0"/>
                <wp:positionH relativeFrom="column">
                  <wp:posOffset>1741805</wp:posOffset>
                </wp:positionH>
                <wp:positionV relativeFrom="paragraph">
                  <wp:posOffset>128905</wp:posOffset>
                </wp:positionV>
                <wp:extent cx="3975100" cy="0"/>
                <wp:effectExtent l="12700" t="9525" r="12700" b="9525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DF392" id="AutoShape 26" o:spid="_x0000_s1026" type="#_x0000_t32" style="position:absolute;margin-left:137.15pt;margin-top:10.15pt;width:313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"/>
            </w:pict>
          </mc:Fallback>
        </mc:AlternateContent>
      </w:r>
      <w:r>
        <w:t xml:space="preserve">Association/ </w:t>
      </w:r>
      <w:r w:rsidRPr="00FB5733">
        <w:t>Etablissemen</w:t>
      </w:r>
      <w:r>
        <w:t>t </w:t>
      </w:r>
      <w:r w:rsidRPr="00FB2CF8">
        <w:rPr>
          <w:color w:val="FF0000"/>
          <w:sz w:val="20"/>
          <w:szCs w:val="20"/>
        </w:rPr>
        <w:t>*</w:t>
      </w:r>
      <w:r>
        <w:t>:</w:t>
      </w:r>
    </w:p>
    <w:p w14:paraId="5678C816" w14:textId="77777777" w:rsidR="00756A02" w:rsidRPr="005D1690" w:rsidRDefault="00756A02" w:rsidP="00756A02">
      <w:pPr>
        <w:pStyle w:val="En-tte"/>
        <w:jc w:val="both"/>
        <w:rPr>
          <w:sz w:val="8"/>
        </w:rPr>
      </w:pPr>
    </w:p>
    <w:p w14:paraId="72A0D1BA" w14:textId="77777777" w:rsidR="00756A02" w:rsidRDefault="00756A02" w:rsidP="00756A02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0C11A8" wp14:editId="5D0E154C">
                <wp:simplePos x="0" y="0"/>
                <wp:positionH relativeFrom="column">
                  <wp:posOffset>725805</wp:posOffset>
                </wp:positionH>
                <wp:positionV relativeFrom="paragraph">
                  <wp:posOffset>150495</wp:posOffset>
                </wp:positionV>
                <wp:extent cx="4991100" cy="0"/>
                <wp:effectExtent l="6350" t="7620" r="12700" b="11430"/>
                <wp:wrapNone/>
                <wp:docPr id="4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A8714" id="AutoShape 27" o:spid="_x0000_s1026" type="#_x0000_t32" style="position:absolute;margin-left:57.15pt;margin-top:11.85pt;width:39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"/>
            </w:pict>
          </mc:Fallback>
        </mc:AlternateContent>
      </w:r>
      <w:r>
        <w:t>Adresse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1E9AAF54" w14:textId="77777777" w:rsidR="00756A02" w:rsidRPr="005D1690" w:rsidRDefault="00756A02" w:rsidP="00756A02">
      <w:pPr>
        <w:pStyle w:val="En-tte"/>
        <w:jc w:val="both"/>
        <w:rPr>
          <w:sz w:val="10"/>
        </w:rPr>
      </w:pPr>
    </w:p>
    <w:p w14:paraId="2F44EC94" w14:textId="77777777" w:rsidR="00756A02" w:rsidRDefault="00756A02" w:rsidP="00756A02">
      <w:pPr>
        <w:pStyle w:val="En-tte"/>
        <w:tabs>
          <w:tab w:val="left" w:pos="453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53F874" wp14:editId="306F2693">
                <wp:simplePos x="0" y="0"/>
                <wp:positionH relativeFrom="column">
                  <wp:posOffset>3221355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4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D0BE" id="AutoShape 31" o:spid="_x0000_s1026" type="#_x0000_t32" style="position:absolute;margin-left:253.65pt;margin-top:11.55pt;width:161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27A43B" wp14:editId="12D43098">
                <wp:simplePos x="0" y="0"/>
                <wp:positionH relativeFrom="column">
                  <wp:posOffset>725805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5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90C89" id="AutoShape 28" o:spid="_x0000_s1026" type="#_x0000_t32" style="position:absolute;margin-left:57.15pt;margin-top:11.55pt;width:161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"/>
            </w:pict>
          </mc:Fallback>
        </mc:AlternateContent>
      </w:r>
      <w:r>
        <w:t>Téléphone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  <w:r>
        <w:tab/>
        <w:t xml:space="preserve">Fax : </w:t>
      </w:r>
    </w:p>
    <w:p w14:paraId="0234B30D" w14:textId="77777777" w:rsidR="00756A02" w:rsidRPr="005D1690" w:rsidRDefault="00756A02" w:rsidP="00756A02">
      <w:pPr>
        <w:pStyle w:val="En-tte"/>
        <w:tabs>
          <w:tab w:val="left" w:pos="4536"/>
        </w:tabs>
        <w:jc w:val="both"/>
        <w:rPr>
          <w:sz w:val="10"/>
        </w:rPr>
      </w:pPr>
    </w:p>
    <w:p w14:paraId="3AC59F90" w14:textId="77777777" w:rsidR="00756A02" w:rsidRDefault="00756A02" w:rsidP="00756A02">
      <w:pPr>
        <w:pStyle w:val="En-tte"/>
        <w:tabs>
          <w:tab w:val="left" w:pos="4536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5903CB" wp14:editId="7EF37502">
                <wp:simplePos x="0" y="0"/>
                <wp:positionH relativeFrom="column">
                  <wp:posOffset>624205</wp:posOffset>
                </wp:positionH>
                <wp:positionV relativeFrom="paragraph">
                  <wp:posOffset>130175</wp:posOffset>
                </wp:positionV>
                <wp:extent cx="3975100" cy="0"/>
                <wp:effectExtent l="9525" t="7620" r="6350" b="11430"/>
                <wp:wrapNone/>
                <wp:docPr id="5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FE884" id="AutoShape 29" o:spid="_x0000_s1026" type="#_x0000_t32" style="position:absolute;margin-left:49.15pt;margin-top:10.25pt;width:313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"/>
            </w:pict>
          </mc:Fallback>
        </mc:AlternateContent>
      </w:r>
      <w:r>
        <w:t>E-mail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4A8726BD" w14:textId="77777777" w:rsidR="00756A02" w:rsidRPr="005D1690" w:rsidRDefault="00756A02" w:rsidP="00756A02">
      <w:pPr>
        <w:pStyle w:val="En-tte"/>
        <w:jc w:val="both"/>
        <w:rPr>
          <w:sz w:val="10"/>
        </w:rPr>
      </w:pPr>
    </w:p>
    <w:p w14:paraId="3DE5FFD2" w14:textId="77777777" w:rsidR="00756A02" w:rsidRDefault="00756A02" w:rsidP="00756A02">
      <w:pPr>
        <w:pStyle w:val="En-tte"/>
        <w:tabs>
          <w:tab w:val="left" w:pos="5387"/>
          <w:tab w:val="right" w:pos="6521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DCCE14" wp14:editId="1DDAB4F4">
                <wp:simplePos x="0" y="0"/>
                <wp:positionH relativeFrom="column">
                  <wp:posOffset>4747260</wp:posOffset>
                </wp:positionH>
                <wp:positionV relativeFrom="paragraph">
                  <wp:posOffset>158115</wp:posOffset>
                </wp:positionV>
                <wp:extent cx="1485900" cy="0"/>
                <wp:effectExtent l="8255" t="7620" r="10795" b="11430"/>
                <wp:wrapNone/>
                <wp:docPr id="5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451D8" id="AutoShape 30" o:spid="_x0000_s1026" type="#_x0000_t32" style="position:absolute;margin-left:373.8pt;margin-top:12.45pt;width:117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"/>
            </w:pict>
          </mc:Fallback>
        </mc:AlternateContent>
      </w:r>
      <w:r>
        <w:t>Nom du Responsable</w:t>
      </w:r>
      <w:r w:rsidRPr="00FB2CF8">
        <w:rPr>
          <w:color w:val="FF0000"/>
          <w:sz w:val="20"/>
          <w:szCs w:val="20"/>
        </w:rPr>
        <w:t>*</w:t>
      </w:r>
      <w:proofErr w:type="gramStart"/>
      <w:r>
        <w:t> :_</w:t>
      </w:r>
      <w:proofErr w:type="gramEnd"/>
      <w:r>
        <w:t xml:space="preserve">_________________________Tel. </w:t>
      </w:r>
      <w:proofErr w:type="gramStart"/>
      <w:r>
        <w:t>du</w:t>
      </w:r>
      <w:proofErr w:type="gramEnd"/>
      <w:r>
        <w:t xml:space="preserve"> Responsable :</w:t>
      </w:r>
    </w:p>
    <w:p w14:paraId="3B93E8FE" w14:textId="77777777" w:rsidR="00756A02" w:rsidRDefault="00756A02" w:rsidP="00756A02">
      <w:pPr>
        <w:pStyle w:val="En-tte"/>
        <w:jc w:val="both"/>
      </w:pPr>
    </w:p>
    <w:p w14:paraId="345E199D" w14:textId="41E9204B" w:rsidR="00756A02" w:rsidRPr="00625945" w:rsidRDefault="00756A02" w:rsidP="00756A02">
      <w:pPr>
        <w:pStyle w:val="En-tte"/>
        <w:pBdr>
          <w:top w:val="thinThickThinLargeGap" w:sz="8" w:space="1" w:color="auto"/>
          <w:left w:val="thinThickThinLargeGap" w:sz="8" w:space="4" w:color="auto"/>
          <w:bottom w:val="thinThickThinLargeGap" w:sz="8" w:space="1" w:color="auto"/>
          <w:right w:val="thinThickThinLargeGap" w:sz="8" w:space="4" w:color="auto"/>
        </w:pBdr>
        <w:shd w:val="clear" w:color="auto" w:fill="E5B8B7"/>
        <w:jc w:val="center"/>
        <w:rPr>
          <w:b/>
          <w:sz w:val="32"/>
        </w:rPr>
      </w:pPr>
      <w:r w:rsidRPr="00350419">
        <w:rPr>
          <w:b/>
          <w:sz w:val="32"/>
        </w:rPr>
        <w:t xml:space="preserve">CATEGORIE </w:t>
      </w:r>
      <w:r>
        <w:rPr>
          <w:b/>
          <w:sz w:val="32"/>
        </w:rPr>
        <w:t>12</w:t>
      </w:r>
      <w:r w:rsidRPr="00350419">
        <w:rPr>
          <w:b/>
          <w:sz w:val="32"/>
        </w:rPr>
        <w:t>/1</w:t>
      </w:r>
      <w:r>
        <w:rPr>
          <w:b/>
          <w:sz w:val="32"/>
        </w:rPr>
        <w:t>5</w:t>
      </w:r>
      <w:r w:rsidRPr="00350419">
        <w:rPr>
          <w:b/>
          <w:sz w:val="32"/>
        </w:rPr>
        <w:t xml:space="preserve"> ans </w:t>
      </w:r>
      <w:r w:rsidRPr="00350419">
        <w:rPr>
          <w:b/>
          <w:sz w:val="32"/>
        </w:rPr>
        <w:sym w:font="Symbol" w:char="F0DE"/>
      </w:r>
      <w:r>
        <w:rPr>
          <w:b/>
          <w:sz w:val="32"/>
        </w:rPr>
        <w:t xml:space="preserve"> </w:t>
      </w:r>
      <w:r w:rsidR="00972C13" w:rsidRPr="00625945">
        <w:rPr>
          <w:b/>
          <w:sz w:val="32"/>
          <w:highlight w:val="yellow"/>
        </w:rPr>
        <w:t>20</w:t>
      </w:r>
      <w:r w:rsidR="00972C13">
        <w:rPr>
          <w:b/>
          <w:sz w:val="32"/>
          <w:highlight w:val="yellow"/>
        </w:rPr>
        <w:t>07</w:t>
      </w:r>
      <w:r w:rsidR="00972C13" w:rsidRPr="00625945">
        <w:rPr>
          <w:b/>
          <w:sz w:val="32"/>
          <w:highlight w:val="yellow"/>
        </w:rPr>
        <w:t xml:space="preserve"> à 2</w:t>
      </w:r>
      <w:r w:rsidR="00972C13" w:rsidRPr="00972C13">
        <w:rPr>
          <w:b/>
          <w:sz w:val="32"/>
          <w:highlight w:val="yellow"/>
        </w:rPr>
        <w:t>010</w:t>
      </w:r>
    </w:p>
    <w:p w14:paraId="19095E80" w14:textId="77777777" w:rsidR="00756A02" w:rsidRDefault="00756A02" w:rsidP="00756A02">
      <w:pPr>
        <w:pStyle w:val="En-tte"/>
        <w:jc w:val="both"/>
      </w:pPr>
    </w:p>
    <w:p w14:paraId="177B0C66" w14:textId="77777777" w:rsidR="00756A02" w:rsidRDefault="00756A02" w:rsidP="00756A02">
      <w:pPr>
        <w:pStyle w:val="En-tte"/>
        <w:jc w:val="center"/>
        <w:rPr>
          <w:color w:val="FF0000"/>
          <w:sz w:val="20"/>
          <w:szCs w:val="20"/>
        </w:rPr>
      </w:pPr>
      <w:r w:rsidRPr="00A20B23">
        <w:rPr>
          <w:b/>
          <w:color w:val="FF0000"/>
        </w:rPr>
        <w:t>Le port des protèges tibia est obligatoire ainsi que le respect des catégories d’âge</w:t>
      </w:r>
    </w:p>
    <w:p w14:paraId="66976BDC" w14:textId="77777777" w:rsidR="00756A02" w:rsidRDefault="00756A02" w:rsidP="00756A02">
      <w:pPr>
        <w:pStyle w:val="En-tte"/>
        <w:jc w:val="center"/>
        <w:rPr>
          <w:color w:val="FF0000"/>
          <w:sz w:val="20"/>
          <w:szCs w:val="20"/>
        </w:rPr>
      </w:pPr>
    </w:p>
    <w:p w14:paraId="5A11C9B6" w14:textId="77777777" w:rsidR="00756A02" w:rsidRPr="00A20B23" w:rsidRDefault="00756A02" w:rsidP="00756A02">
      <w:pPr>
        <w:pStyle w:val="En-tte"/>
        <w:jc w:val="center"/>
        <w:rPr>
          <w:sz w:val="20"/>
        </w:rPr>
      </w:pPr>
      <w:r w:rsidRPr="00FB2CF8">
        <w:rPr>
          <w:color w:val="FF0000"/>
          <w:sz w:val="20"/>
          <w:szCs w:val="20"/>
        </w:rPr>
        <w:t>Info obligatoire *</w:t>
      </w:r>
    </w:p>
    <w:p w14:paraId="77742F71" w14:textId="77777777" w:rsidR="00756A02" w:rsidRDefault="00756A02" w:rsidP="00756A02">
      <w:pPr>
        <w:pStyle w:val="En-tte"/>
        <w:jc w:val="both"/>
      </w:pPr>
    </w:p>
    <w:tbl>
      <w:tblPr>
        <w:tblW w:w="5355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9"/>
        <w:gridCol w:w="1403"/>
        <w:gridCol w:w="963"/>
        <w:gridCol w:w="1724"/>
        <w:gridCol w:w="1755"/>
        <w:gridCol w:w="1767"/>
        <w:gridCol w:w="1957"/>
      </w:tblGrid>
      <w:tr w:rsidR="00C50E10" w:rsidRPr="00C50E10" w14:paraId="235D8B03" w14:textId="77777777" w:rsidTr="003F0205">
        <w:trPr>
          <w:trHeight w:val="447"/>
        </w:trPr>
        <w:tc>
          <w:tcPr>
            <w:tcW w:w="800" w:type="pct"/>
          </w:tcPr>
          <w:p w14:paraId="35BF198A" w14:textId="77777777" w:rsidR="00C50E10" w:rsidRPr="00C50E10" w:rsidRDefault="00C50E10" w:rsidP="00C50E10">
            <w:pPr>
              <w:rPr>
                <w:b/>
              </w:rPr>
            </w:pPr>
          </w:p>
          <w:p w14:paraId="7F43818B" w14:textId="77777777" w:rsidR="00C50E10" w:rsidRPr="00C50E10" w:rsidRDefault="00C50E10" w:rsidP="00C50E10">
            <w:pPr>
              <w:jc w:val="center"/>
            </w:pPr>
            <w:r w:rsidRPr="00C50E10">
              <w:rPr>
                <w:b/>
                <w:sz w:val="22"/>
                <w:szCs w:val="22"/>
              </w:rPr>
              <w:t>NOM</w:t>
            </w:r>
            <w:r w:rsidRPr="00C50E10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26" w:type="pct"/>
            <w:vAlign w:val="center"/>
          </w:tcPr>
          <w:p w14:paraId="5BCDBD76" w14:textId="77777777" w:rsidR="00C50E10" w:rsidRPr="00C50E10" w:rsidRDefault="00C50E10" w:rsidP="00C50E10">
            <w:pPr>
              <w:rPr>
                <w:b/>
              </w:rPr>
            </w:pPr>
            <w:r w:rsidRPr="00C50E10">
              <w:rPr>
                <w:b/>
              </w:rPr>
              <w:t>PRENOM</w:t>
            </w:r>
            <w:r w:rsidRPr="00C50E10">
              <w:rPr>
                <w:b/>
                <w:color w:val="FF0000"/>
              </w:rPr>
              <w:t>*</w:t>
            </w:r>
          </w:p>
        </w:tc>
        <w:tc>
          <w:tcPr>
            <w:tcW w:w="430" w:type="pct"/>
            <w:vAlign w:val="center"/>
          </w:tcPr>
          <w:p w14:paraId="7EEA3D64" w14:textId="77777777" w:rsidR="00C50E10" w:rsidRPr="00C50E10" w:rsidRDefault="00C50E10" w:rsidP="00C50E10">
            <w:pPr>
              <w:rPr>
                <w:b/>
                <w:color w:val="FF0000"/>
              </w:rPr>
            </w:pPr>
            <w:r w:rsidRPr="00C50E10">
              <w:rPr>
                <w:b/>
              </w:rPr>
              <w:t>SEXE</w:t>
            </w:r>
            <w:r w:rsidRPr="00C50E10">
              <w:rPr>
                <w:b/>
                <w:color w:val="FF0000"/>
              </w:rPr>
              <w:t>*</w:t>
            </w:r>
          </w:p>
        </w:tc>
        <w:tc>
          <w:tcPr>
            <w:tcW w:w="770" w:type="pct"/>
            <w:vAlign w:val="center"/>
          </w:tcPr>
          <w:p w14:paraId="7B422A3F" w14:textId="77777777" w:rsidR="00C50E10" w:rsidRPr="00C50E10" w:rsidRDefault="00C50E10" w:rsidP="00C50E10">
            <w:pPr>
              <w:rPr>
                <w:b/>
              </w:rPr>
            </w:pPr>
            <w:r w:rsidRPr="00C50E10">
              <w:rPr>
                <w:b/>
              </w:rPr>
              <w:t>DATE DE NAISSANCE</w:t>
            </w:r>
            <w:r w:rsidRPr="00C50E10">
              <w:rPr>
                <w:b/>
                <w:color w:val="FF0000"/>
              </w:rPr>
              <w:t>*</w:t>
            </w:r>
          </w:p>
        </w:tc>
        <w:tc>
          <w:tcPr>
            <w:tcW w:w="856" w:type="pct"/>
            <w:vAlign w:val="center"/>
          </w:tcPr>
          <w:p w14:paraId="345BBC15" w14:textId="77777777" w:rsidR="00C50E10" w:rsidRPr="00C50E10" w:rsidRDefault="00C50E10" w:rsidP="00C50E10">
            <w:pPr>
              <w:rPr>
                <w:b/>
              </w:rPr>
            </w:pPr>
            <w:r w:rsidRPr="00C50E10">
              <w:rPr>
                <w:b/>
              </w:rPr>
              <w:t>N° DE LICENCE</w:t>
            </w:r>
            <w:r w:rsidRPr="00C50E10">
              <w:rPr>
                <w:b/>
                <w:color w:val="FF0000"/>
              </w:rPr>
              <w:t>*</w:t>
            </w:r>
          </w:p>
        </w:tc>
        <w:tc>
          <w:tcPr>
            <w:tcW w:w="572" w:type="pct"/>
          </w:tcPr>
          <w:p w14:paraId="3E4B3B95" w14:textId="77777777" w:rsidR="00C50E10" w:rsidRPr="00C50E10" w:rsidRDefault="00C50E10" w:rsidP="00C50E10">
            <w:pPr>
              <w:rPr>
                <w:b/>
                <w:sz w:val="8"/>
              </w:rPr>
            </w:pPr>
          </w:p>
          <w:p w14:paraId="6739A7AE" w14:textId="77777777" w:rsidR="00C50E10" w:rsidRPr="00C50E10" w:rsidRDefault="00C50E10" w:rsidP="00C50E10">
            <w:pPr>
              <w:rPr>
                <w:b/>
                <w:sz w:val="18"/>
              </w:rPr>
            </w:pPr>
            <w:r w:rsidRPr="00C50E10">
              <w:rPr>
                <w:b/>
                <w:sz w:val="18"/>
              </w:rPr>
              <w:t>CLASSIFICATION</w:t>
            </w:r>
          </w:p>
          <w:p w14:paraId="29E2B546" w14:textId="3F25A18E" w:rsidR="00C50E10" w:rsidRPr="00C50E10" w:rsidRDefault="00C50E10" w:rsidP="00C50E10">
            <w:pPr>
              <w:rPr>
                <w:b/>
              </w:rPr>
            </w:pPr>
            <w:r w:rsidRPr="00C50E10">
              <w:rPr>
                <w:b/>
                <w:sz w:val="20"/>
              </w:rPr>
              <w:t>(</w:t>
            </w:r>
            <w:r w:rsidR="00F35938">
              <w:rPr>
                <w:b/>
                <w:sz w:val="20"/>
              </w:rPr>
              <w:t>AB</w:t>
            </w:r>
            <w:r w:rsidRPr="00C50E10">
              <w:rPr>
                <w:b/>
                <w:sz w:val="20"/>
              </w:rPr>
              <w:t xml:space="preserve"> OU </w:t>
            </w:r>
            <w:r w:rsidR="00F35938">
              <w:rPr>
                <w:b/>
                <w:sz w:val="20"/>
              </w:rPr>
              <w:t>B</w:t>
            </w:r>
            <w:r w:rsidRPr="00C50E10">
              <w:rPr>
                <w:b/>
                <w:sz w:val="20"/>
              </w:rPr>
              <w:t>C)</w:t>
            </w:r>
            <w:r w:rsidRPr="00C50E10">
              <w:rPr>
                <w:b/>
                <w:color w:val="FF0000"/>
              </w:rPr>
              <w:t xml:space="preserve"> *</w:t>
            </w:r>
          </w:p>
        </w:tc>
        <w:tc>
          <w:tcPr>
            <w:tcW w:w="947" w:type="pct"/>
          </w:tcPr>
          <w:p w14:paraId="795109F4" w14:textId="77777777" w:rsidR="00C50E10" w:rsidRPr="00C50E10" w:rsidRDefault="00C50E10" w:rsidP="00C50E10">
            <w:pPr>
              <w:rPr>
                <w:b/>
                <w:sz w:val="20"/>
                <w:szCs w:val="20"/>
              </w:rPr>
            </w:pPr>
            <w:r w:rsidRPr="00C50E10">
              <w:rPr>
                <w:b/>
                <w:sz w:val="20"/>
                <w:szCs w:val="20"/>
              </w:rPr>
              <w:t>LICENCE</w:t>
            </w:r>
            <w:r w:rsidRPr="00C50E10">
              <w:rPr>
                <w:b/>
                <w:color w:val="FF0000"/>
                <w:sz w:val="20"/>
                <w:szCs w:val="20"/>
              </w:rPr>
              <w:t>*</w:t>
            </w:r>
          </w:p>
          <w:p w14:paraId="34F7D971" w14:textId="77777777" w:rsidR="00C50E10" w:rsidRPr="00C50E10" w:rsidRDefault="00C50E10" w:rsidP="00C50E10">
            <w:pPr>
              <w:rPr>
                <w:b/>
                <w:sz w:val="8"/>
              </w:rPr>
            </w:pPr>
            <w:r w:rsidRPr="00C50E10">
              <w:rPr>
                <w:b/>
                <w:sz w:val="20"/>
                <w:szCs w:val="20"/>
              </w:rPr>
              <w:t>(Compétitive, non-compétitive, découverte</w:t>
            </w:r>
          </w:p>
        </w:tc>
      </w:tr>
      <w:tr w:rsidR="00C50E10" w:rsidRPr="00C50E10" w14:paraId="2DF53BC3" w14:textId="77777777" w:rsidTr="003F0205">
        <w:trPr>
          <w:trHeight w:val="447"/>
        </w:trPr>
        <w:tc>
          <w:tcPr>
            <w:tcW w:w="800" w:type="pct"/>
          </w:tcPr>
          <w:p w14:paraId="56AAA617" w14:textId="77777777" w:rsidR="00C50E10" w:rsidRPr="00C50E10" w:rsidRDefault="00C50E10" w:rsidP="00C50E10">
            <w:pPr>
              <w:jc w:val="both"/>
            </w:pPr>
          </w:p>
        </w:tc>
        <w:tc>
          <w:tcPr>
            <w:tcW w:w="626" w:type="pct"/>
          </w:tcPr>
          <w:p w14:paraId="6BB29C71" w14:textId="77777777" w:rsidR="00C50E10" w:rsidRPr="00C50E10" w:rsidRDefault="00C50E10" w:rsidP="00C50E10">
            <w:pPr>
              <w:jc w:val="both"/>
            </w:pPr>
          </w:p>
        </w:tc>
        <w:tc>
          <w:tcPr>
            <w:tcW w:w="430" w:type="pct"/>
          </w:tcPr>
          <w:p w14:paraId="3E287DF5" w14:textId="77777777" w:rsidR="00C50E10" w:rsidRPr="00C50E10" w:rsidRDefault="00C50E10" w:rsidP="00C50E10">
            <w:pPr>
              <w:jc w:val="both"/>
            </w:pPr>
          </w:p>
        </w:tc>
        <w:tc>
          <w:tcPr>
            <w:tcW w:w="770" w:type="pct"/>
          </w:tcPr>
          <w:p w14:paraId="3274F0DA" w14:textId="77777777" w:rsidR="00C50E10" w:rsidRPr="00C50E10" w:rsidRDefault="00C50E10" w:rsidP="00C50E10">
            <w:pPr>
              <w:jc w:val="both"/>
            </w:pPr>
          </w:p>
        </w:tc>
        <w:tc>
          <w:tcPr>
            <w:tcW w:w="856" w:type="pct"/>
          </w:tcPr>
          <w:p w14:paraId="4B48B4A9" w14:textId="77777777" w:rsidR="00C50E10" w:rsidRPr="00C50E10" w:rsidRDefault="00C50E10" w:rsidP="00C50E10">
            <w:pPr>
              <w:jc w:val="both"/>
            </w:pPr>
          </w:p>
        </w:tc>
        <w:tc>
          <w:tcPr>
            <w:tcW w:w="572" w:type="pct"/>
          </w:tcPr>
          <w:p w14:paraId="3F478C97" w14:textId="77777777" w:rsidR="00C50E10" w:rsidRPr="00C50E10" w:rsidRDefault="00C50E10" w:rsidP="00C50E10">
            <w:pPr>
              <w:jc w:val="both"/>
            </w:pPr>
          </w:p>
        </w:tc>
        <w:tc>
          <w:tcPr>
            <w:tcW w:w="947" w:type="pct"/>
          </w:tcPr>
          <w:p w14:paraId="36E9447D" w14:textId="77777777" w:rsidR="00C50E10" w:rsidRPr="00C50E10" w:rsidRDefault="00C50E10" w:rsidP="00C50E10">
            <w:pPr>
              <w:jc w:val="both"/>
            </w:pPr>
          </w:p>
        </w:tc>
      </w:tr>
      <w:tr w:rsidR="00C50E10" w:rsidRPr="00C50E10" w14:paraId="529CFC4F" w14:textId="77777777" w:rsidTr="003F0205">
        <w:trPr>
          <w:trHeight w:val="447"/>
        </w:trPr>
        <w:tc>
          <w:tcPr>
            <w:tcW w:w="800" w:type="pct"/>
          </w:tcPr>
          <w:p w14:paraId="34028534" w14:textId="77777777" w:rsidR="00C50E10" w:rsidRPr="00C50E10" w:rsidRDefault="00C50E10" w:rsidP="00C50E10">
            <w:pPr>
              <w:jc w:val="both"/>
            </w:pPr>
          </w:p>
        </w:tc>
        <w:tc>
          <w:tcPr>
            <w:tcW w:w="626" w:type="pct"/>
          </w:tcPr>
          <w:p w14:paraId="5FBCDBCE" w14:textId="77777777" w:rsidR="00C50E10" w:rsidRPr="00C50E10" w:rsidRDefault="00C50E10" w:rsidP="00C50E10">
            <w:pPr>
              <w:jc w:val="both"/>
            </w:pPr>
          </w:p>
        </w:tc>
        <w:tc>
          <w:tcPr>
            <w:tcW w:w="430" w:type="pct"/>
          </w:tcPr>
          <w:p w14:paraId="6B49455A" w14:textId="77777777" w:rsidR="00C50E10" w:rsidRPr="00C50E10" w:rsidRDefault="00C50E10" w:rsidP="00C50E10">
            <w:pPr>
              <w:jc w:val="both"/>
            </w:pPr>
          </w:p>
        </w:tc>
        <w:tc>
          <w:tcPr>
            <w:tcW w:w="770" w:type="pct"/>
          </w:tcPr>
          <w:p w14:paraId="74F66D87" w14:textId="77777777" w:rsidR="00C50E10" w:rsidRPr="00C50E10" w:rsidRDefault="00C50E10" w:rsidP="00C50E10">
            <w:pPr>
              <w:jc w:val="both"/>
            </w:pPr>
          </w:p>
        </w:tc>
        <w:tc>
          <w:tcPr>
            <w:tcW w:w="856" w:type="pct"/>
          </w:tcPr>
          <w:p w14:paraId="2CD4BA2C" w14:textId="77777777" w:rsidR="00C50E10" w:rsidRPr="00C50E10" w:rsidRDefault="00C50E10" w:rsidP="00C50E10">
            <w:pPr>
              <w:jc w:val="both"/>
            </w:pPr>
          </w:p>
        </w:tc>
        <w:tc>
          <w:tcPr>
            <w:tcW w:w="572" w:type="pct"/>
          </w:tcPr>
          <w:p w14:paraId="77F6F3A3" w14:textId="77777777" w:rsidR="00C50E10" w:rsidRPr="00C50E10" w:rsidRDefault="00C50E10" w:rsidP="00C50E10">
            <w:pPr>
              <w:jc w:val="both"/>
            </w:pPr>
          </w:p>
        </w:tc>
        <w:tc>
          <w:tcPr>
            <w:tcW w:w="947" w:type="pct"/>
          </w:tcPr>
          <w:p w14:paraId="57EDA342" w14:textId="77777777" w:rsidR="00C50E10" w:rsidRPr="00C50E10" w:rsidRDefault="00C50E10" w:rsidP="00C50E10">
            <w:pPr>
              <w:jc w:val="both"/>
            </w:pPr>
          </w:p>
        </w:tc>
      </w:tr>
      <w:tr w:rsidR="00C50E10" w:rsidRPr="00C50E10" w14:paraId="09AA1A8F" w14:textId="77777777" w:rsidTr="003F0205">
        <w:trPr>
          <w:trHeight w:val="447"/>
        </w:trPr>
        <w:tc>
          <w:tcPr>
            <w:tcW w:w="800" w:type="pct"/>
          </w:tcPr>
          <w:p w14:paraId="6B883AAA" w14:textId="77777777" w:rsidR="00C50E10" w:rsidRPr="00C50E10" w:rsidRDefault="00C50E10" w:rsidP="00C50E10">
            <w:pPr>
              <w:jc w:val="both"/>
            </w:pPr>
          </w:p>
        </w:tc>
        <w:tc>
          <w:tcPr>
            <w:tcW w:w="626" w:type="pct"/>
          </w:tcPr>
          <w:p w14:paraId="643F6F09" w14:textId="77777777" w:rsidR="00C50E10" w:rsidRPr="00C50E10" w:rsidRDefault="00C50E10" w:rsidP="00C50E10">
            <w:pPr>
              <w:jc w:val="both"/>
            </w:pPr>
          </w:p>
        </w:tc>
        <w:tc>
          <w:tcPr>
            <w:tcW w:w="430" w:type="pct"/>
          </w:tcPr>
          <w:p w14:paraId="7093A008" w14:textId="77777777" w:rsidR="00C50E10" w:rsidRPr="00C50E10" w:rsidRDefault="00C50E10" w:rsidP="00C50E10">
            <w:pPr>
              <w:jc w:val="both"/>
            </w:pPr>
          </w:p>
        </w:tc>
        <w:tc>
          <w:tcPr>
            <w:tcW w:w="770" w:type="pct"/>
          </w:tcPr>
          <w:p w14:paraId="6A6F4518" w14:textId="77777777" w:rsidR="00C50E10" w:rsidRPr="00C50E10" w:rsidRDefault="00C50E10" w:rsidP="00C50E10">
            <w:pPr>
              <w:jc w:val="both"/>
            </w:pPr>
          </w:p>
        </w:tc>
        <w:tc>
          <w:tcPr>
            <w:tcW w:w="856" w:type="pct"/>
          </w:tcPr>
          <w:p w14:paraId="49BAA307" w14:textId="77777777" w:rsidR="00C50E10" w:rsidRPr="00C50E10" w:rsidRDefault="00C50E10" w:rsidP="00C50E10">
            <w:pPr>
              <w:jc w:val="both"/>
            </w:pPr>
          </w:p>
        </w:tc>
        <w:tc>
          <w:tcPr>
            <w:tcW w:w="572" w:type="pct"/>
          </w:tcPr>
          <w:p w14:paraId="180D204F" w14:textId="77777777" w:rsidR="00C50E10" w:rsidRPr="00C50E10" w:rsidRDefault="00C50E10" w:rsidP="00C50E10">
            <w:pPr>
              <w:jc w:val="both"/>
            </w:pPr>
          </w:p>
        </w:tc>
        <w:tc>
          <w:tcPr>
            <w:tcW w:w="947" w:type="pct"/>
          </w:tcPr>
          <w:p w14:paraId="4A9D253B" w14:textId="77777777" w:rsidR="00C50E10" w:rsidRPr="00C50E10" w:rsidRDefault="00C50E10" w:rsidP="00C50E10">
            <w:pPr>
              <w:jc w:val="both"/>
            </w:pPr>
          </w:p>
        </w:tc>
      </w:tr>
      <w:tr w:rsidR="00C50E10" w:rsidRPr="00C50E10" w14:paraId="25EAED46" w14:textId="77777777" w:rsidTr="003F0205">
        <w:trPr>
          <w:trHeight w:val="447"/>
        </w:trPr>
        <w:tc>
          <w:tcPr>
            <w:tcW w:w="800" w:type="pct"/>
          </w:tcPr>
          <w:p w14:paraId="5DC9966C" w14:textId="77777777" w:rsidR="00C50E10" w:rsidRPr="00C50E10" w:rsidRDefault="00C50E10" w:rsidP="00C50E10">
            <w:pPr>
              <w:jc w:val="both"/>
            </w:pPr>
          </w:p>
        </w:tc>
        <w:tc>
          <w:tcPr>
            <w:tcW w:w="626" w:type="pct"/>
          </w:tcPr>
          <w:p w14:paraId="199C8919" w14:textId="77777777" w:rsidR="00C50E10" w:rsidRPr="00C50E10" w:rsidRDefault="00C50E10" w:rsidP="00C50E10">
            <w:pPr>
              <w:jc w:val="both"/>
            </w:pPr>
          </w:p>
        </w:tc>
        <w:tc>
          <w:tcPr>
            <w:tcW w:w="430" w:type="pct"/>
          </w:tcPr>
          <w:p w14:paraId="25445216" w14:textId="77777777" w:rsidR="00C50E10" w:rsidRPr="00C50E10" w:rsidRDefault="00C50E10" w:rsidP="00C50E10">
            <w:pPr>
              <w:jc w:val="both"/>
            </w:pPr>
          </w:p>
        </w:tc>
        <w:tc>
          <w:tcPr>
            <w:tcW w:w="770" w:type="pct"/>
          </w:tcPr>
          <w:p w14:paraId="490DCCD7" w14:textId="77777777" w:rsidR="00C50E10" w:rsidRPr="00C50E10" w:rsidRDefault="00C50E10" w:rsidP="00C50E10">
            <w:pPr>
              <w:jc w:val="both"/>
            </w:pPr>
          </w:p>
        </w:tc>
        <w:tc>
          <w:tcPr>
            <w:tcW w:w="856" w:type="pct"/>
          </w:tcPr>
          <w:p w14:paraId="31782C72" w14:textId="77777777" w:rsidR="00C50E10" w:rsidRPr="00C50E10" w:rsidRDefault="00C50E10" w:rsidP="00C50E10">
            <w:pPr>
              <w:jc w:val="both"/>
            </w:pPr>
          </w:p>
        </w:tc>
        <w:tc>
          <w:tcPr>
            <w:tcW w:w="572" w:type="pct"/>
          </w:tcPr>
          <w:p w14:paraId="6A4DF12C" w14:textId="77777777" w:rsidR="00C50E10" w:rsidRPr="00C50E10" w:rsidRDefault="00C50E10" w:rsidP="00C50E10">
            <w:pPr>
              <w:jc w:val="both"/>
            </w:pPr>
          </w:p>
        </w:tc>
        <w:tc>
          <w:tcPr>
            <w:tcW w:w="947" w:type="pct"/>
          </w:tcPr>
          <w:p w14:paraId="4B2A0411" w14:textId="77777777" w:rsidR="00C50E10" w:rsidRPr="00C50E10" w:rsidRDefault="00C50E10" w:rsidP="00C50E10">
            <w:pPr>
              <w:jc w:val="both"/>
            </w:pPr>
          </w:p>
        </w:tc>
      </w:tr>
      <w:tr w:rsidR="00C50E10" w:rsidRPr="00C50E10" w14:paraId="31F8CA5A" w14:textId="77777777" w:rsidTr="003F0205">
        <w:trPr>
          <w:trHeight w:val="447"/>
        </w:trPr>
        <w:tc>
          <w:tcPr>
            <w:tcW w:w="800" w:type="pct"/>
          </w:tcPr>
          <w:p w14:paraId="409D5BE3" w14:textId="77777777" w:rsidR="00C50E10" w:rsidRPr="00C50E10" w:rsidRDefault="00C50E10" w:rsidP="00C50E10">
            <w:pPr>
              <w:jc w:val="both"/>
            </w:pPr>
          </w:p>
        </w:tc>
        <w:tc>
          <w:tcPr>
            <w:tcW w:w="626" w:type="pct"/>
          </w:tcPr>
          <w:p w14:paraId="6FDAFBEA" w14:textId="77777777" w:rsidR="00C50E10" w:rsidRPr="00C50E10" w:rsidRDefault="00C50E10" w:rsidP="00C50E10">
            <w:pPr>
              <w:jc w:val="both"/>
            </w:pPr>
          </w:p>
        </w:tc>
        <w:tc>
          <w:tcPr>
            <w:tcW w:w="430" w:type="pct"/>
          </w:tcPr>
          <w:p w14:paraId="3EFF21CA" w14:textId="77777777" w:rsidR="00C50E10" w:rsidRPr="00C50E10" w:rsidRDefault="00C50E10" w:rsidP="00C50E10">
            <w:pPr>
              <w:jc w:val="both"/>
            </w:pPr>
          </w:p>
        </w:tc>
        <w:tc>
          <w:tcPr>
            <w:tcW w:w="770" w:type="pct"/>
          </w:tcPr>
          <w:p w14:paraId="5CC01DDE" w14:textId="77777777" w:rsidR="00C50E10" w:rsidRPr="00C50E10" w:rsidRDefault="00C50E10" w:rsidP="00C50E10">
            <w:pPr>
              <w:jc w:val="both"/>
            </w:pPr>
          </w:p>
        </w:tc>
        <w:tc>
          <w:tcPr>
            <w:tcW w:w="856" w:type="pct"/>
          </w:tcPr>
          <w:p w14:paraId="5146C588" w14:textId="77777777" w:rsidR="00C50E10" w:rsidRPr="00C50E10" w:rsidRDefault="00C50E10" w:rsidP="00C50E10">
            <w:pPr>
              <w:jc w:val="both"/>
            </w:pPr>
          </w:p>
        </w:tc>
        <w:tc>
          <w:tcPr>
            <w:tcW w:w="572" w:type="pct"/>
          </w:tcPr>
          <w:p w14:paraId="2314E439" w14:textId="77777777" w:rsidR="00C50E10" w:rsidRPr="00C50E10" w:rsidRDefault="00C50E10" w:rsidP="00C50E10">
            <w:pPr>
              <w:jc w:val="both"/>
            </w:pPr>
          </w:p>
        </w:tc>
        <w:tc>
          <w:tcPr>
            <w:tcW w:w="947" w:type="pct"/>
          </w:tcPr>
          <w:p w14:paraId="7384352C" w14:textId="77777777" w:rsidR="00C50E10" w:rsidRPr="00C50E10" w:rsidRDefault="00C50E10" w:rsidP="00C50E10">
            <w:pPr>
              <w:jc w:val="both"/>
            </w:pPr>
          </w:p>
        </w:tc>
      </w:tr>
      <w:tr w:rsidR="00C50E10" w:rsidRPr="00C50E10" w14:paraId="1E52A3F0" w14:textId="77777777" w:rsidTr="003F0205">
        <w:trPr>
          <w:trHeight w:val="447"/>
        </w:trPr>
        <w:tc>
          <w:tcPr>
            <w:tcW w:w="800" w:type="pct"/>
          </w:tcPr>
          <w:p w14:paraId="3077B1CB" w14:textId="77777777" w:rsidR="00C50E10" w:rsidRPr="00C50E10" w:rsidRDefault="00C50E10" w:rsidP="00C50E10">
            <w:pPr>
              <w:jc w:val="both"/>
              <w:rPr>
                <w:sz w:val="20"/>
              </w:rPr>
            </w:pPr>
          </w:p>
        </w:tc>
        <w:tc>
          <w:tcPr>
            <w:tcW w:w="626" w:type="pct"/>
          </w:tcPr>
          <w:p w14:paraId="7AEC7D14" w14:textId="77777777" w:rsidR="00C50E10" w:rsidRPr="00C50E10" w:rsidRDefault="00C50E10" w:rsidP="00C50E10">
            <w:pPr>
              <w:jc w:val="both"/>
              <w:rPr>
                <w:sz w:val="20"/>
              </w:rPr>
            </w:pPr>
          </w:p>
        </w:tc>
        <w:tc>
          <w:tcPr>
            <w:tcW w:w="430" w:type="pct"/>
          </w:tcPr>
          <w:p w14:paraId="5D875B47" w14:textId="77777777" w:rsidR="00C50E10" w:rsidRPr="00C50E10" w:rsidRDefault="00C50E10" w:rsidP="00C50E10">
            <w:pPr>
              <w:jc w:val="both"/>
              <w:rPr>
                <w:sz w:val="20"/>
              </w:rPr>
            </w:pPr>
          </w:p>
        </w:tc>
        <w:tc>
          <w:tcPr>
            <w:tcW w:w="770" w:type="pct"/>
          </w:tcPr>
          <w:p w14:paraId="2CC5AC1A" w14:textId="77777777" w:rsidR="00C50E10" w:rsidRPr="00C50E10" w:rsidRDefault="00C50E10" w:rsidP="00C50E10">
            <w:pPr>
              <w:jc w:val="both"/>
              <w:rPr>
                <w:sz w:val="20"/>
              </w:rPr>
            </w:pPr>
          </w:p>
        </w:tc>
        <w:tc>
          <w:tcPr>
            <w:tcW w:w="856" w:type="pct"/>
          </w:tcPr>
          <w:p w14:paraId="36683E35" w14:textId="77777777" w:rsidR="00C50E10" w:rsidRPr="00C50E10" w:rsidRDefault="00C50E10" w:rsidP="00C50E10">
            <w:pPr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14:paraId="58274C26" w14:textId="77777777" w:rsidR="00C50E10" w:rsidRPr="00C50E10" w:rsidRDefault="00C50E10" w:rsidP="00C50E10">
            <w:pPr>
              <w:jc w:val="both"/>
              <w:rPr>
                <w:sz w:val="20"/>
              </w:rPr>
            </w:pPr>
          </w:p>
        </w:tc>
        <w:tc>
          <w:tcPr>
            <w:tcW w:w="947" w:type="pct"/>
          </w:tcPr>
          <w:p w14:paraId="76A11FEC" w14:textId="77777777" w:rsidR="00C50E10" w:rsidRPr="00C50E10" w:rsidRDefault="00C50E10" w:rsidP="00C50E10">
            <w:pPr>
              <w:jc w:val="both"/>
              <w:rPr>
                <w:sz w:val="20"/>
              </w:rPr>
            </w:pPr>
          </w:p>
        </w:tc>
      </w:tr>
      <w:tr w:rsidR="00C50E10" w:rsidRPr="00C50E10" w14:paraId="54D01032" w14:textId="77777777" w:rsidTr="003F0205">
        <w:trPr>
          <w:trHeight w:val="410"/>
        </w:trPr>
        <w:tc>
          <w:tcPr>
            <w:tcW w:w="800" w:type="pct"/>
          </w:tcPr>
          <w:p w14:paraId="6367E3C2" w14:textId="77777777" w:rsidR="00C50E10" w:rsidRPr="00C50E10" w:rsidRDefault="00C50E10" w:rsidP="00C50E10">
            <w:pPr>
              <w:jc w:val="both"/>
              <w:rPr>
                <w:sz w:val="20"/>
              </w:rPr>
            </w:pPr>
          </w:p>
        </w:tc>
        <w:tc>
          <w:tcPr>
            <w:tcW w:w="626" w:type="pct"/>
          </w:tcPr>
          <w:p w14:paraId="239984D0" w14:textId="77777777" w:rsidR="00C50E10" w:rsidRPr="00C50E10" w:rsidRDefault="00C50E10" w:rsidP="00C50E10">
            <w:pPr>
              <w:jc w:val="both"/>
              <w:rPr>
                <w:sz w:val="20"/>
              </w:rPr>
            </w:pPr>
          </w:p>
        </w:tc>
        <w:tc>
          <w:tcPr>
            <w:tcW w:w="430" w:type="pct"/>
          </w:tcPr>
          <w:p w14:paraId="5388D24A" w14:textId="77777777" w:rsidR="00C50E10" w:rsidRPr="00C50E10" w:rsidRDefault="00C50E10" w:rsidP="00C50E10">
            <w:pPr>
              <w:jc w:val="both"/>
              <w:rPr>
                <w:sz w:val="20"/>
              </w:rPr>
            </w:pPr>
          </w:p>
        </w:tc>
        <w:tc>
          <w:tcPr>
            <w:tcW w:w="770" w:type="pct"/>
          </w:tcPr>
          <w:p w14:paraId="42F83999" w14:textId="77777777" w:rsidR="00C50E10" w:rsidRPr="00C50E10" w:rsidRDefault="00C50E10" w:rsidP="00C50E10">
            <w:pPr>
              <w:jc w:val="both"/>
              <w:rPr>
                <w:sz w:val="20"/>
              </w:rPr>
            </w:pPr>
          </w:p>
        </w:tc>
        <w:tc>
          <w:tcPr>
            <w:tcW w:w="856" w:type="pct"/>
          </w:tcPr>
          <w:p w14:paraId="47C67ED2" w14:textId="77777777" w:rsidR="00C50E10" w:rsidRPr="00C50E10" w:rsidRDefault="00C50E10" w:rsidP="00C50E10">
            <w:pPr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14:paraId="24FC08C5" w14:textId="77777777" w:rsidR="00C50E10" w:rsidRPr="00C50E10" w:rsidRDefault="00C50E10" w:rsidP="00C50E10">
            <w:pPr>
              <w:jc w:val="both"/>
              <w:rPr>
                <w:sz w:val="20"/>
              </w:rPr>
            </w:pPr>
          </w:p>
        </w:tc>
        <w:tc>
          <w:tcPr>
            <w:tcW w:w="947" w:type="pct"/>
          </w:tcPr>
          <w:p w14:paraId="73E9362B" w14:textId="77777777" w:rsidR="00C50E10" w:rsidRPr="00C50E10" w:rsidRDefault="00C50E10" w:rsidP="00C50E10">
            <w:pPr>
              <w:jc w:val="both"/>
              <w:rPr>
                <w:sz w:val="20"/>
              </w:rPr>
            </w:pPr>
          </w:p>
        </w:tc>
      </w:tr>
      <w:tr w:rsidR="00C50E10" w:rsidRPr="00C50E10" w14:paraId="596FFCDA" w14:textId="77777777" w:rsidTr="003F0205">
        <w:trPr>
          <w:trHeight w:val="410"/>
        </w:trPr>
        <w:tc>
          <w:tcPr>
            <w:tcW w:w="800" w:type="pct"/>
          </w:tcPr>
          <w:p w14:paraId="4D0A42AD" w14:textId="77777777" w:rsidR="00C50E10" w:rsidRPr="00C50E10" w:rsidRDefault="00C50E10" w:rsidP="00C50E10">
            <w:pPr>
              <w:jc w:val="both"/>
              <w:rPr>
                <w:sz w:val="20"/>
              </w:rPr>
            </w:pPr>
          </w:p>
        </w:tc>
        <w:tc>
          <w:tcPr>
            <w:tcW w:w="626" w:type="pct"/>
          </w:tcPr>
          <w:p w14:paraId="1DACD1FF" w14:textId="77777777" w:rsidR="00C50E10" w:rsidRPr="00C50E10" w:rsidRDefault="00C50E10" w:rsidP="00C50E10">
            <w:pPr>
              <w:jc w:val="both"/>
              <w:rPr>
                <w:sz w:val="20"/>
              </w:rPr>
            </w:pPr>
          </w:p>
        </w:tc>
        <w:tc>
          <w:tcPr>
            <w:tcW w:w="430" w:type="pct"/>
          </w:tcPr>
          <w:p w14:paraId="0A00F3BD" w14:textId="77777777" w:rsidR="00C50E10" w:rsidRPr="00C50E10" w:rsidRDefault="00C50E10" w:rsidP="00C50E10">
            <w:pPr>
              <w:jc w:val="both"/>
              <w:rPr>
                <w:sz w:val="20"/>
              </w:rPr>
            </w:pPr>
          </w:p>
        </w:tc>
        <w:tc>
          <w:tcPr>
            <w:tcW w:w="770" w:type="pct"/>
          </w:tcPr>
          <w:p w14:paraId="619353CE" w14:textId="77777777" w:rsidR="00C50E10" w:rsidRPr="00C50E10" w:rsidRDefault="00C50E10" w:rsidP="00C50E10">
            <w:pPr>
              <w:jc w:val="both"/>
              <w:rPr>
                <w:sz w:val="20"/>
              </w:rPr>
            </w:pPr>
          </w:p>
        </w:tc>
        <w:tc>
          <w:tcPr>
            <w:tcW w:w="856" w:type="pct"/>
          </w:tcPr>
          <w:p w14:paraId="6C02DDE0" w14:textId="77777777" w:rsidR="00C50E10" w:rsidRPr="00C50E10" w:rsidRDefault="00C50E10" w:rsidP="00C50E10">
            <w:pPr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14:paraId="4506C4A0" w14:textId="77777777" w:rsidR="00C50E10" w:rsidRPr="00C50E10" w:rsidRDefault="00C50E10" w:rsidP="00C50E10">
            <w:pPr>
              <w:jc w:val="both"/>
              <w:rPr>
                <w:sz w:val="20"/>
              </w:rPr>
            </w:pPr>
          </w:p>
        </w:tc>
        <w:tc>
          <w:tcPr>
            <w:tcW w:w="947" w:type="pct"/>
          </w:tcPr>
          <w:p w14:paraId="2FB1F77B" w14:textId="77777777" w:rsidR="00C50E10" w:rsidRPr="00C50E10" w:rsidRDefault="00C50E10" w:rsidP="00C50E10">
            <w:pPr>
              <w:jc w:val="both"/>
              <w:rPr>
                <w:sz w:val="20"/>
              </w:rPr>
            </w:pPr>
          </w:p>
        </w:tc>
      </w:tr>
    </w:tbl>
    <w:p w14:paraId="3EC480E5" w14:textId="77777777" w:rsidR="00063D9B" w:rsidRDefault="00063D9B" w:rsidP="00063D9B">
      <w:pPr>
        <w:pStyle w:val="En-tte"/>
        <w:jc w:val="center"/>
        <w:rPr>
          <w:sz w:val="32"/>
          <w:szCs w:val="36"/>
          <w:u w:val="single"/>
        </w:rPr>
      </w:pPr>
    </w:p>
    <w:p w14:paraId="7FF299AF" w14:textId="77777777" w:rsidR="00756A02" w:rsidRDefault="00756A02" w:rsidP="00063D9B">
      <w:pPr>
        <w:pStyle w:val="En-tte"/>
        <w:jc w:val="center"/>
        <w:rPr>
          <w:sz w:val="32"/>
          <w:szCs w:val="36"/>
          <w:u w:val="single"/>
        </w:rPr>
      </w:pPr>
    </w:p>
    <w:p w14:paraId="004A1153" w14:textId="77777777" w:rsidR="00756A02" w:rsidRDefault="00756A02" w:rsidP="00063D9B">
      <w:pPr>
        <w:pStyle w:val="En-tte"/>
        <w:jc w:val="center"/>
        <w:rPr>
          <w:sz w:val="32"/>
          <w:szCs w:val="36"/>
          <w:u w:val="single"/>
        </w:rPr>
      </w:pPr>
    </w:p>
    <w:p w14:paraId="4355C2E2" w14:textId="77777777" w:rsidR="00756A02" w:rsidRDefault="00756A02" w:rsidP="00063D9B">
      <w:pPr>
        <w:pStyle w:val="En-tte"/>
        <w:jc w:val="center"/>
        <w:rPr>
          <w:sz w:val="32"/>
          <w:szCs w:val="36"/>
          <w:u w:val="single"/>
        </w:rPr>
      </w:pPr>
    </w:p>
    <w:p w14:paraId="29A4438F" w14:textId="77777777" w:rsidR="00756A02" w:rsidRDefault="00756A02" w:rsidP="0039200B">
      <w:pPr>
        <w:pStyle w:val="En-tte"/>
        <w:rPr>
          <w:sz w:val="32"/>
          <w:szCs w:val="36"/>
          <w:u w:val="single"/>
        </w:rPr>
      </w:pPr>
    </w:p>
    <w:p w14:paraId="79E50089" w14:textId="1B2756F4" w:rsidR="00756A02" w:rsidRDefault="007A158F" w:rsidP="00756A02">
      <w:pPr>
        <w:pStyle w:val="En-tte"/>
        <w:jc w:val="center"/>
        <w:rPr>
          <w:sz w:val="32"/>
          <w:szCs w:val="36"/>
          <w:u w:val="single"/>
        </w:rPr>
      </w:pPr>
      <w:r>
        <w:rPr>
          <w:sz w:val="32"/>
          <w:szCs w:val="36"/>
          <w:u w:val="single"/>
        </w:rPr>
        <w:lastRenderedPageBreak/>
        <w:t xml:space="preserve">    FICHE </w:t>
      </w:r>
      <w:r w:rsidR="00756A02" w:rsidRPr="00BB17DC">
        <w:rPr>
          <w:sz w:val="32"/>
          <w:szCs w:val="36"/>
          <w:u w:val="single"/>
        </w:rPr>
        <w:t xml:space="preserve">D’INSCRIPTION : </w:t>
      </w:r>
    </w:p>
    <w:p w14:paraId="1D503498" w14:textId="4CD1E3F7" w:rsidR="00F04065" w:rsidRDefault="00D92D2A" w:rsidP="00F04065">
      <w:pPr>
        <w:pStyle w:val="En-tte"/>
        <w:jc w:val="center"/>
        <w:rPr>
          <w:sz w:val="28"/>
          <w:szCs w:val="36"/>
        </w:rPr>
      </w:pPr>
      <w:r>
        <w:rPr>
          <w:sz w:val="28"/>
          <w:szCs w:val="36"/>
        </w:rPr>
        <w:t>Journée régionale loisir para football adapté jeunes à Carvin</w:t>
      </w:r>
    </w:p>
    <w:p w14:paraId="52D85F15" w14:textId="28FE7241" w:rsidR="00AE01D8" w:rsidRPr="00AE01D8" w:rsidRDefault="00AE01D8" w:rsidP="00AE01D8">
      <w:pPr>
        <w:jc w:val="center"/>
        <w:rPr>
          <w:sz w:val="28"/>
          <w:szCs w:val="36"/>
        </w:rPr>
      </w:pPr>
    </w:p>
    <w:p w14:paraId="33546E84" w14:textId="3537500A" w:rsidR="00756A02" w:rsidRPr="00972C13" w:rsidRDefault="00756A02" w:rsidP="00756A02">
      <w:pPr>
        <w:pStyle w:val="En-tte"/>
        <w:jc w:val="center"/>
        <w:rPr>
          <w:rFonts w:ascii="Arial Black" w:hAnsi="Arial Black" w:cs="Arabic Typesetting"/>
          <w:b/>
          <w:color w:val="0070C0"/>
          <w:sz w:val="48"/>
          <w:szCs w:val="36"/>
        </w:rPr>
      </w:pPr>
      <w:r w:rsidRPr="00972C13">
        <w:rPr>
          <w:rFonts w:ascii="Arial Black" w:hAnsi="Arial Black" w:cs="Arabic Typesetting"/>
          <w:b/>
          <w:color w:val="0070C0"/>
          <w:sz w:val="48"/>
          <w:szCs w:val="36"/>
        </w:rPr>
        <w:t>12/15 ans</w:t>
      </w:r>
    </w:p>
    <w:p w14:paraId="022FBB23" w14:textId="7F2758F8" w:rsidR="00756A02" w:rsidRPr="00972C13" w:rsidRDefault="00756A02" w:rsidP="00F53995">
      <w:pPr>
        <w:pStyle w:val="En-tte"/>
        <w:jc w:val="center"/>
        <w:rPr>
          <w:rFonts w:ascii="Arial Black" w:hAnsi="Arial Black" w:cs="Arabic Typesetting"/>
          <w:i/>
          <w:color w:val="0070C0"/>
          <w:sz w:val="48"/>
          <w:szCs w:val="36"/>
        </w:rPr>
      </w:pPr>
      <w:r w:rsidRPr="00972C13">
        <w:rPr>
          <w:rFonts w:ascii="Arial Black" w:hAnsi="Arial Black" w:cs="Arabic Typesetting"/>
          <w:i/>
          <w:color w:val="0070C0"/>
          <w:sz w:val="48"/>
          <w:szCs w:val="36"/>
        </w:rPr>
        <w:t>Catégorie BCD</w:t>
      </w:r>
    </w:p>
    <w:p w14:paraId="3038C6CA" w14:textId="77777777" w:rsidR="00AE01D8" w:rsidRDefault="00756A02" w:rsidP="00AE01D8">
      <w:pPr>
        <w:pStyle w:val="En-tte"/>
        <w:jc w:val="center"/>
      </w:pPr>
      <w:r>
        <w:t xml:space="preserve">     Les inscriptions sont à retourner par e-mail :</w:t>
      </w:r>
    </w:p>
    <w:p w14:paraId="2C302933" w14:textId="23C0BEBD" w:rsidR="00903A79" w:rsidRPr="007571C3" w:rsidRDefault="00756A02" w:rsidP="00AE01D8">
      <w:pPr>
        <w:pStyle w:val="En-tte"/>
        <w:jc w:val="center"/>
      </w:pPr>
      <w:r>
        <w:t xml:space="preserve"> </w:t>
      </w:r>
      <w:hyperlink r:id="rId14" w:history="1">
        <w:r w:rsidR="00972C13">
          <w:rPr>
            <w:rStyle w:val="Lienhypertexte"/>
            <w:rFonts w:ascii="Times New Roman" w:hAnsi="Times New Roman" w:cs="Times New Roman"/>
            <w:sz w:val="24"/>
          </w:rPr>
          <w:t>clara.baekelandt@sportadapte.fr</w:t>
        </w:r>
      </w:hyperlink>
      <w:r w:rsidR="00903A79">
        <w:t xml:space="preserve"> </w:t>
      </w:r>
    </w:p>
    <w:p w14:paraId="4EA94EC3" w14:textId="5DA2DD57" w:rsidR="00903A79" w:rsidRDefault="00AE01D8" w:rsidP="00903A79">
      <w:pPr>
        <w:pStyle w:val="En-tte"/>
        <w:jc w:val="center"/>
      </w:pPr>
      <w:r>
        <w:t>(</w:t>
      </w:r>
      <w:r w:rsidR="00903A79">
        <w:t>07.82.18.82.38</w:t>
      </w:r>
      <w:r>
        <w:t>)</w:t>
      </w:r>
      <w:r w:rsidR="00903A79">
        <w:t xml:space="preserve"> </w:t>
      </w:r>
    </w:p>
    <w:p w14:paraId="503F6262" w14:textId="0483EFCD" w:rsidR="00903A79" w:rsidRPr="008E1481" w:rsidRDefault="00903A79" w:rsidP="00903A79">
      <w:pPr>
        <w:pStyle w:val="En-tte"/>
        <w:jc w:val="center"/>
        <w:rPr>
          <w:sz w:val="20"/>
          <w:szCs w:val="20"/>
        </w:rPr>
      </w:pPr>
      <w:r>
        <w:rPr>
          <w:b/>
          <w:u w:val="single"/>
        </w:rPr>
        <w:t xml:space="preserve">AVANT LE </w:t>
      </w:r>
      <w:r w:rsidR="00972C13">
        <w:rPr>
          <w:b/>
          <w:u w:val="single"/>
        </w:rPr>
        <w:t>10 OCTOBRE 2022</w:t>
      </w:r>
    </w:p>
    <w:p w14:paraId="118B0443" w14:textId="2AAE37BF" w:rsidR="00756A02" w:rsidRPr="008E1481" w:rsidRDefault="00756A02" w:rsidP="00903A79">
      <w:pPr>
        <w:pStyle w:val="En-tte"/>
        <w:jc w:val="center"/>
        <w:rPr>
          <w:sz w:val="20"/>
          <w:szCs w:val="20"/>
        </w:rPr>
      </w:pPr>
    </w:p>
    <w:p w14:paraId="1D2F44ED" w14:textId="77777777" w:rsidR="00756A02" w:rsidRDefault="00756A02" w:rsidP="00756A02">
      <w:pPr>
        <w:pStyle w:val="En-tte"/>
        <w:jc w:val="center"/>
        <w:rPr>
          <w:b/>
          <w:u w:val="single"/>
        </w:rPr>
      </w:pPr>
      <w:r>
        <w:tab/>
        <w:t xml:space="preserve"> </w:t>
      </w:r>
    </w:p>
    <w:p w14:paraId="3973EF9F" w14:textId="77777777" w:rsidR="00756A02" w:rsidRDefault="00756A02" w:rsidP="00756A02">
      <w:pPr>
        <w:pStyle w:val="En-tte"/>
        <w:jc w:val="both"/>
        <w:rPr>
          <w:sz w:val="20"/>
          <w:szCs w:val="20"/>
        </w:rPr>
      </w:pPr>
    </w:p>
    <w:p w14:paraId="2FBC7118" w14:textId="77777777" w:rsidR="00756A02" w:rsidRDefault="00756A02" w:rsidP="00756A02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A49C2F" wp14:editId="0A087C03">
                <wp:simplePos x="0" y="0"/>
                <wp:positionH relativeFrom="column">
                  <wp:posOffset>1741805</wp:posOffset>
                </wp:positionH>
                <wp:positionV relativeFrom="paragraph">
                  <wp:posOffset>128905</wp:posOffset>
                </wp:positionV>
                <wp:extent cx="3975100" cy="0"/>
                <wp:effectExtent l="12700" t="9525" r="12700" b="9525"/>
                <wp:wrapNone/>
                <wp:docPr id="5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67149" id="AutoShape 26" o:spid="_x0000_s1026" type="#_x0000_t32" style="position:absolute;margin-left:137.15pt;margin-top:10.15pt;width:313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"/>
            </w:pict>
          </mc:Fallback>
        </mc:AlternateContent>
      </w:r>
      <w:r>
        <w:t xml:space="preserve">Association/ </w:t>
      </w:r>
      <w:r w:rsidRPr="00FB5733">
        <w:t>Etablissemen</w:t>
      </w:r>
      <w:r>
        <w:t>t </w:t>
      </w:r>
      <w:r w:rsidRPr="00FB2CF8">
        <w:rPr>
          <w:color w:val="FF0000"/>
          <w:sz w:val="20"/>
          <w:szCs w:val="20"/>
        </w:rPr>
        <w:t>*</w:t>
      </w:r>
      <w:r>
        <w:t>:</w:t>
      </w:r>
    </w:p>
    <w:p w14:paraId="6B4B6063" w14:textId="77777777" w:rsidR="00756A02" w:rsidRPr="005D1690" w:rsidRDefault="00756A02" w:rsidP="00756A02">
      <w:pPr>
        <w:pStyle w:val="En-tte"/>
        <w:jc w:val="both"/>
        <w:rPr>
          <w:sz w:val="8"/>
        </w:rPr>
      </w:pPr>
    </w:p>
    <w:p w14:paraId="45BD986C" w14:textId="77777777" w:rsidR="00756A02" w:rsidRDefault="00756A02" w:rsidP="00756A02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8A36C4" wp14:editId="0B63AF1C">
                <wp:simplePos x="0" y="0"/>
                <wp:positionH relativeFrom="column">
                  <wp:posOffset>725805</wp:posOffset>
                </wp:positionH>
                <wp:positionV relativeFrom="paragraph">
                  <wp:posOffset>150495</wp:posOffset>
                </wp:positionV>
                <wp:extent cx="4991100" cy="0"/>
                <wp:effectExtent l="6350" t="7620" r="12700" b="11430"/>
                <wp:wrapNone/>
                <wp:docPr id="5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22C91" id="AutoShape 27" o:spid="_x0000_s1026" type="#_x0000_t32" style="position:absolute;margin-left:57.15pt;margin-top:11.85pt;width:393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"/>
            </w:pict>
          </mc:Fallback>
        </mc:AlternateContent>
      </w:r>
      <w:r>
        <w:t>Adresse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158D34CA" w14:textId="77777777" w:rsidR="00756A02" w:rsidRPr="005D1690" w:rsidRDefault="00756A02" w:rsidP="00756A02">
      <w:pPr>
        <w:pStyle w:val="En-tte"/>
        <w:jc w:val="both"/>
        <w:rPr>
          <w:sz w:val="10"/>
        </w:rPr>
      </w:pPr>
    </w:p>
    <w:p w14:paraId="652EDCC8" w14:textId="77777777" w:rsidR="00756A02" w:rsidRDefault="00756A02" w:rsidP="00756A02">
      <w:pPr>
        <w:pStyle w:val="En-tte"/>
        <w:tabs>
          <w:tab w:val="left" w:pos="453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41779B" wp14:editId="0C9622C9">
                <wp:simplePos x="0" y="0"/>
                <wp:positionH relativeFrom="column">
                  <wp:posOffset>3221355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5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5E21E" id="AutoShape 31" o:spid="_x0000_s1026" type="#_x0000_t32" style="position:absolute;margin-left:253.65pt;margin-top:11.55pt;width:161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C1270D" wp14:editId="6B041333">
                <wp:simplePos x="0" y="0"/>
                <wp:positionH relativeFrom="column">
                  <wp:posOffset>725805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5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CFE8F" id="AutoShape 28" o:spid="_x0000_s1026" type="#_x0000_t32" style="position:absolute;margin-left:57.15pt;margin-top:11.55pt;width:161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"/>
            </w:pict>
          </mc:Fallback>
        </mc:AlternateContent>
      </w:r>
      <w:r>
        <w:t>Téléphone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  <w:r>
        <w:tab/>
        <w:t xml:space="preserve">Fax : </w:t>
      </w:r>
    </w:p>
    <w:p w14:paraId="51D8D5B9" w14:textId="77777777" w:rsidR="00756A02" w:rsidRPr="005D1690" w:rsidRDefault="00756A02" w:rsidP="00756A02">
      <w:pPr>
        <w:pStyle w:val="En-tte"/>
        <w:tabs>
          <w:tab w:val="left" w:pos="4536"/>
        </w:tabs>
        <w:jc w:val="both"/>
        <w:rPr>
          <w:sz w:val="10"/>
        </w:rPr>
      </w:pPr>
    </w:p>
    <w:p w14:paraId="068BF7B9" w14:textId="77777777" w:rsidR="00756A02" w:rsidRDefault="00756A02" w:rsidP="00756A02">
      <w:pPr>
        <w:pStyle w:val="En-tte"/>
        <w:tabs>
          <w:tab w:val="left" w:pos="4536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617567" wp14:editId="33E1BD38">
                <wp:simplePos x="0" y="0"/>
                <wp:positionH relativeFrom="column">
                  <wp:posOffset>624205</wp:posOffset>
                </wp:positionH>
                <wp:positionV relativeFrom="paragraph">
                  <wp:posOffset>130175</wp:posOffset>
                </wp:positionV>
                <wp:extent cx="3975100" cy="0"/>
                <wp:effectExtent l="9525" t="7620" r="6350" b="11430"/>
                <wp:wrapNone/>
                <wp:docPr id="5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7088A" id="AutoShape 29" o:spid="_x0000_s1026" type="#_x0000_t32" style="position:absolute;margin-left:49.15pt;margin-top:10.25pt;width:313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u7zQEAAH4DAAAOAAAAZHJzL2Uyb0RvYy54bWysU8Fu2zAMvQ/YPwi6L04yZF2M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"/>
            </w:pict>
          </mc:Fallback>
        </mc:AlternateContent>
      </w:r>
      <w:r>
        <w:t>E-mail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42AB1BB2" w14:textId="77777777" w:rsidR="00756A02" w:rsidRPr="005D1690" w:rsidRDefault="00756A02" w:rsidP="00756A02">
      <w:pPr>
        <w:pStyle w:val="En-tte"/>
        <w:jc w:val="both"/>
        <w:rPr>
          <w:sz w:val="10"/>
        </w:rPr>
      </w:pPr>
    </w:p>
    <w:p w14:paraId="39524AF0" w14:textId="77777777" w:rsidR="00756A02" w:rsidRDefault="00756A02" w:rsidP="00756A02">
      <w:pPr>
        <w:pStyle w:val="En-tte"/>
        <w:tabs>
          <w:tab w:val="left" w:pos="5387"/>
          <w:tab w:val="right" w:pos="6521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24EE26" wp14:editId="01D11BB9">
                <wp:simplePos x="0" y="0"/>
                <wp:positionH relativeFrom="column">
                  <wp:posOffset>4747260</wp:posOffset>
                </wp:positionH>
                <wp:positionV relativeFrom="paragraph">
                  <wp:posOffset>158115</wp:posOffset>
                </wp:positionV>
                <wp:extent cx="1485900" cy="0"/>
                <wp:effectExtent l="8255" t="7620" r="10795" b="11430"/>
                <wp:wrapNone/>
                <wp:docPr id="5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D7C0C" id="AutoShape 30" o:spid="_x0000_s1026" type="#_x0000_t32" style="position:absolute;margin-left:373.8pt;margin-top:12.45pt;width:117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"/>
            </w:pict>
          </mc:Fallback>
        </mc:AlternateContent>
      </w:r>
      <w:r>
        <w:t>Nom du Responsable</w:t>
      </w:r>
      <w:r w:rsidRPr="00FB2CF8">
        <w:rPr>
          <w:color w:val="FF0000"/>
          <w:sz w:val="20"/>
          <w:szCs w:val="20"/>
        </w:rPr>
        <w:t>*</w:t>
      </w:r>
      <w:proofErr w:type="gramStart"/>
      <w:r>
        <w:t> :_</w:t>
      </w:r>
      <w:proofErr w:type="gramEnd"/>
      <w:r>
        <w:t xml:space="preserve">_________________________Tel. </w:t>
      </w:r>
      <w:proofErr w:type="gramStart"/>
      <w:r>
        <w:t>du</w:t>
      </w:r>
      <w:proofErr w:type="gramEnd"/>
      <w:r>
        <w:t xml:space="preserve"> Responsable :</w:t>
      </w:r>
    </w:p>
    <w:p w14:paraId="2511B9C6" w14:textId="77777777" w:rsidR="00756A02" w:rsidRDefault="00756A02" w:rsidP="00756A02">
      <w:pPr>
        <w:pStyle w:val="En-tte"/>
        <w:jc w:val="both"/>
      </w:pPr>
    </w:p>
    <w:p w14:paraId="34109994" w14:textId="2ECC5760" w:rsidR="00756A02" w:rsidRPr="00625945" w:rsidRDefault="00756A02" w:rsidP="00756A02">
      <w:pPr>
        <w:pStyle w:val="En-tte"/>
        <w:pBdr>
          <w:top w:val="thinThickThinLargeGap" w:sz="8" w:space="1" w:color="auto"/>
          <w:left w:val="thinThickThinLargeGap" w:sz="8" w:space="4" w:color="auto"/>
          <w:bottom w:val="thinThickThinLargeGap" w:sz="8" w:space="1" w:color="auto"/>
          <w:right w:val="thinThickThinLargeGap" w:sz="8" w:space="4" w:color="auto"/>
        </w:pBdr>
        <w:shd w:val="clear" w:color="auto" w:fill="E5B8B7"/>
        <w:jc w:val="center"/>
        <w:rPr>
          <w:b/>
          <w:sz w:val="32"/>
        </w:rPr>
      </w:pPr>
      <w:r w:rsidRPr="00350419">
        <w:rPr>
          <w:b/>
          <w:sz w:val="32"/>
        </w:rPr>
        <w:t xml:space="preserve">CATEGORIE </w:t>
      </w:r>
      <w:r>
        <w:rPr>
          <w:b/>
          <w:sz w:val="32"/>
        </w:rPr>
        <w:t>12</w:t>
      </w:r>
      <w:r w:rsidRPr="00350419">
        <w:rPr>
          <w:b/>
          <w:sz w:val="32"/>
        </w:rPr>
        <w:t>/1</w:t>
      </w:r>
      <w:r>
        <w:rPr>
          <w:b/>
          <w:sz w:val="32"/>
        </w:rPr>
        <w:t>5</w:t>
      </w:r>
      <w:r w:rsidRPr="00350419">
        <w:rPr>
          <w:b/>
          <w:sz w:val="32"/>
        </w:rPr>
        <w:t xml:space="preserve"> ans </w:t>
      </w:r>
      <w:r w:rsidRPr="00350419">
        <w:rPr>
          <w:b/>
          <w:sz w:val="32"/>
        </w:rPr>
        <w:sym w:font="Symbol" w:char="F0DE"/>
      </w:r>
      <w:r>
        <w:rPr>
          <w:b/>
          <w:sz w:val="32"/>
        </w:rPr>
        <w:t xml:space="preserve"> </w:t>
      </w:r>
      <w:r w:rsidRPr="00625945">
        <w:rPr>
          <w:b/>
          <w:sz w:val="32"/>
          <w:highlight w:val="yellow"/>
        </w:rPr>
        <w:t>20</w:t>
      </w:r>
      <w:r>
        <w:rPr>
          <w:b/>
          <w:sz w:val="32"/>
          <w:highlight w:val="yellow"/>
        </w:rPr>
        <w:t>0</w:t>
      </w:r>
      <w:r w:rsidR="00787098">
        <w:rPr>
          <w:b/>
          <w:sz w:val="32"/>
          <w:highlight w:val="yellow"/>
        </w:rPr>
        <w:t>7</w:t>
      </w:r>
      <w:r w:rsidRPr="00625945">
        <w:rPr>
          <w:b/>
          <w:sz w:val="32"/>
          <w:highlight w:val="yellow"/>
        </w:rPr>
        <w:t xml:space="preserve"> à 2</w:t>
      </w:r>
      <w:r w:rsidRPr="00972C13">
        <w:rPr>
          <w:b/>
          <w:sz w:val="32"/>
          <w:highlight w:val="yellow"/>
        </w:rPr>
        <w:t>0</w:t>
      </w:r>
      <w:r w:rsidR="00787098" w:rsidRPr="00972C13">
        <w:rPr>
          <w:b/>
          <w:sz w:val="32"/>
          <w:highlight w:val="yellow"/>
        </w:rPr>
        <w:t>1</w:t>
      </w:r>
      <w:r w:rsidR="00972C13" w:rsidRPr="00972C13">
        <w:rPr>
          <w:b/>
          <w:sz w:val="32"/>
          <w:highlight w:val="yellow"/>
        </w:rPr>
        <w:t>0</w:t>
      </w:r>
    </w:p>
    <w:p w14:paraId="7BE08287" w14:textId="77777777" w:rsidR="00756A02" w:rsidRDefault="00756A02" w:rsidP="00756A02">
      <w:pPr>
        <w:pStyle w:val="En-tte"/>
        <w:jc w:val="both"/>
      </w:pPr>
    </w:p>
    <w:p w14:paraId="6EFC64FC" w14:textId="77777777" w:rsidR="00756A02" w:rsidRDefault="00756A02" w:rsidP="00756A02">
      <w:pPr>
        <w:pStyle w:val="En-tte"/>
        <w:jc w:val="center"/>
        <w:rPr>
          <w:color w:val="FF0000"/>
          <w:sz w:val="20"/>
          <w:szCs w:val="20"/>
        </w:rPr>
      </w:pPr>
      <w:r w:rsidRPr="00A20B23">
        <w:rPr>
          <w:b/>
          <w:color w:val="FF0000"/>
        </w:rPr>
        <w:t>Le port des protèges tibia est obligatoire ainsi que le respect des catégories d’âge</w:t>
      </w:r>
    </w:p>
    <w:p w14:paraId="63BAFFC5" w14:textId="77777777" w:rsidR="00756A02" w:rsidRDefault="00756A02" w:rsidP="00756A02">
      <w:pPr>
        <w:pStyle w:val="En-tte"/>
        <w:jc w:val="center"/>
        <w:rPr>
          <w:color w:val="FF0000"/>
          <w:sz w:val="20"/>
          <w:szCs w:val="20"/>
        </w:rPr>
      </w:pPr>
    </w:p>
    <w:p w14:paraId="17F31BE2" w14:textId="77777777" w:rsidR="00756A02" w:rsidRPr="00A20B23" w:rsidRDefault="00756A02" w:rsidP="00756A02">
      <w:pPr>
        <w:pStyle w:val="En-tte"/>
        <w:jc w:val="center"/>
        <w:rPr>
          <w:sz w:val="20"/>
        </w:rPr>
      </w:pPr>
      <w:r w:rsidRPr="00FB2CF8">
        <w:rPr>
          <w:color w:val="FF0000"/>
          <w:sz w:val="20"/>
          <w:szCs w:val="20"/>
        </w:rPr>
        <w:t>Info obligatoire *</w:t>
      </w:r>
    </w:p>
    <w:p w14:paraId="6481757B" w14:textId="77777777" w:rsidR="00756A02" w:rsidRDefault="00756A02" w:rsidP="00756A02">
      <w:pPr>
        <w:pStyle w:val="En-tte"/>
        <w:jc w:val="center"/>
      </w:pPr>
    </w:p>
    <w:tbl>
      <w:tblPr>
        <w:tblW w:w="5355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9"/>
        <w:gridCol w:w="1403"/>
        <w:gridCol w:w="963"/>
        <w:gridCol w:w="1724"/>
        <w:gridCol w:w="1755"/>
        <w:gridCol w:w="1767"/>
        <w:gridCol w:w="1957"/>
      </w:tblGrid>
      <w:tr w:rsidR="00F35938" w:rsidRPr="008E5FB4" w14:paraId="0C8C3990" w14:textId="77777777" w:rsidTr="003F0205">
        <w:trPr>
          <w:trHeight w:val="447"/>
        </w:trPr>
        <w:tc>
          <w:tcPr>
            <w:tcW w:w="800" w:type="pct"/>
          </w:tcPr>
          <w:p w14:paraId="11755607" w14:textId="77777777" w:rsidR="00F35938" w:rsidRDefault="00F35938" w:rsidP="003F0205">
            <w:pPr>
              <w:pStyle w:val="En-tte"/>
              <w:rPr>
                <w:b/>
              </w:rPr>
            </w:pPr>
          </w:p>
          <w:p w14:paraId="5D72062F" w14:textId="77777777" w:rsidR="00F35938" w:rsidRPr="00C50E10" w:rsidRDefault="00F35938" w:rsidP="003F0205">
            <w:pPr>
              <w:jc w:val="center"/>
            </w:pPr>
            <w:r w:rsidRPr="006D3581">
              <w:rPr>
                <w:b/>
                <w:sz w:val="22"/>
                <w:szCs w:val="22"/>
              </w:rPr>
              <w:t>NOM</w:t>
            </w:r>
            <w:r w:rsidRPr="006D358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26" w:type="pct"/>
            <w:vAlign w:val="center"/>
          </w:tcPr>
          <w:p w14:paraId="7A642963" w14:textId="77777777" w:rsidR="00F35938" w:rsidRPr="0041255C" w:rsidRDefault="00F35938" w:rsidP="003F0205">
            <w:pPr>
              <w:pStyle w:val="En-tte"/>
              <w:rPr>
                <w:b/>
              </w:rPr>
            </w:pPr>
            <w:r w:rsidRPr="0041255C">
              <w:rPr>
                <w:b/>
              </w:rPr>
              <w:t>PRENOM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430" w:type="pct"/>
            <w:vAlign w:val="center"/>
          </w:tcPr>
          <w:p w14:paraId="6F94C5E1" w14:textId="77777777" w:rsidR="00F35938" w:rsidRPr="00FB2CF8" w:rsidRDefault="00F35938" w:rsidP="003F0205">
            <w:pPr>
              <w:pStyle w:val="En-tte"/>
              <w:rPr>
                <w:b/>
                <w:color w:val="FF0000"/>
              </w:rPr>
            </w:pPr>
            <w:r w:rsidRPr="0041255C">
              <w:rPr>
                <w:b/>
              </w:rPr>
              <w:t>SEXE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770" w:type="pct"/>
            <w:vAlign w:val="center"/>
          </w:tcPr>
          <w:p w14:paraId="39783FF3" w14:textId="77777777" w:rsidR="00F35938" w:rsidRPr="0041255C" w:rsidRDefault="00F35938" w:rsidP="003F0205">
            <w:pPr>
              <w:pStyle w:val="En-tte"/>
              <w:rPr>
                <w:b/>
              </w:rPr>
            </w:pPr>
            <w:r w:rsidRPr="0041255C">
              <w:rPr>
                <w:b/>
              </w:rPr>
              <w:t>DATE DE NAISSANCE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856" w:type="pct"/>
            <w:vAlign w:val="center"/>
          </w:tcPr>
          <w:p w14:paraId="553A26D1" w14:textId="77777777" w:rsidR="00F35938" w:rsidRPr="0041255C" w:rsidRDefault="00F35938" w:rsidP="003F0205">
            <w:pPr>
              <w:pStyle w:val="En-tte"/>
              <w:rPr>
                <w:b/>
              </w:rPr>
            </w:pPr>
            <w:r w:rsidRPr="0041255C">
              <w:rPr>
                <w:b/>
              </w:rPr>
              <w:t>N° DE LICENCE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572" w:type="pct"/>
          </w:tcPr>
          <w:p w14:paraId="32EFFC17" w14:textId="77777777" w:rsidR="00F35938" w:rsidRPr="0041255C" w:rsidRDefault="00F35938" w:rsidP="003F0205">
            <w:pPr>
              <w:pStyle w:val="En-tte"/>
              <w:rPr>
                <w:b/>
                <w:sz w:val="8"/>
              </w:rPr>
            </w:pPr>
          </w:p>
          <w:p w14:paraId="3BA6C1DE" w14:textId="77777777" w:rsidR="00F35938" w:rsidRPr="00A20B23" w:rsidRDefault="00F35938" w:rsidP="003F0205">
            <w:pPr>
              <w:pStyle w:val="En-tte"/>
              <w:rPr>
                <w:b/>
                <w:sz w:val="18"/>
              </w:rPr>
            </w:pPr>
            <w:r w:rsidRPr="00A20B23">
              <w:rPr>
                <w:b/>
                <w:sz w:val="18"/>
              </w:rPr>
              <w:t>CLASSIFICATION</w:t>
            </w:r>
          </w:p>
          <w:p w14:paraId="07682E61" w14:textId="77777777" w:rsidR="00F35938" w:rsidRPr="0041255C" w:rsidRDefault="00F35938" w:rsidP="003F0205">
            <w:pPr>
              <w:pStyle w:val="En-tte"/>
              <w:rPr>
                <w:b/>
              </w:rPr>
            </w:pPr>
            <w:r>
              <w:rPr>
                <w:b/>
                <w:sz w:val="20"/>
              </w:rPr>
              <w:t>(BC OU CD)</w:t>
            </w:r>
            <w:r w:rsidRPr="00FB2CF8">
              <w:rPr>
                <w:b/>
                <w:color w:val="FF0000"/>
              </w:rPr>
              <w:t xml:space="preserve"> *</w:t>
            </w:r>
          </w:p>
        </w:tc>
        <w:tc>
          <w:tcPr>
            <w:tcW w:w="947" w:type="pct"/>
          </w:tcPr>
          <w:p w14:paraId="42C7F2B7" w14:textId="77777777" w:rsidR="00F35938" w:rsidRPr="00747997" w:rsidRDefault="00F35938" w:rsidP="003F0205">
            <w:pPr>
              <w:rPr>
                <w:b/>
                <w:sz w:val="20"/>
                <w:szCs w:val="20"/>
              </w:rPr>
            </w:pPr>
            <w:r w:rsidRPr="00747997">
              <w:rPr>
                <w:b/>
                <w:sz w:val="20"/>
                <w:szCs w:val="20"/>
              </w:rPr>
              <w:t>LICENCE</w:t>
            </w:r>
            <w:r w:rsidRPr="00C50E10">
              <w:rPr>
                <w:b/>
                <w:color w:val="FF0000"/>
                <w:sz w:val="20"/>
                <w:szCs w:val="20"/>
              </w:rPr>
              <w:t>*</w:t>
            </w:r>
          </w:p>
          <w:p w14:paraId="0BB72828" w14:textId="77777777" w:rsidR="00F35938" w:rsidRPr="0041255C" w:rsidRDefault="00F35938" w:rsidP="003F0205">
            <w:pPr>
              <w:pStyle w:val="En-tte"/>
              <w:rPr>
                <w:b/>
                <w:sz w:val="8"/>
              </w:rPr>
            </w:pPr>
            <w:r w:rsidRPr="00747997">
              <w:rPr>
                <w:b/>
                <w:sz w:val="20"/>
                <w:szCs w:val="20"/>
              </w:rPr>
              <w:t>(Compétitive, non-compétitive, découverte</w:t>
            </w:r>
          </w:p>
        </w:tc>
      </w:tr>
      <w:tr w:rsidR="00F35938" w:rsidRPr="008E5FB4" w14:paraId="4C04F75F" w14:textId="77777777" w:rsidTr="003F0205">
        <w:trPr>
          <w:trHeight w:val="447"/>
        </w:trPr>
        <w:tc>
          <w:tcPr>
            <w:tcW w:w="800" w:type="pct"/>
          </w:tcPr>
          <w:p w14:paraId="7A88F12C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626" w:type="pct"/>
          </w:tcPr>
          <w:p w14:paraId="72991719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430" w:type="pct"/>
          </w:tcPr>
          <w:p w14:paraId="76180C7F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770" w:type="pct"/>
          </w:tcPr>
          <w:p w14:paraId="13A44C11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856" w:type="pct"/>
          </w:tcPr>
          <w:p w14:paraId="2106D942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572" w:type="pct"/>
          </w:tcPr>
          <w:p w14:paraId="1EC96B7B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947" w:type="pct"/>
          </w:tcPr>
          <w:p w14:paraId="302D117F" w14:textId="77777777" w:rsidR="00F35938" w:rsidRPr="0041255C" w:rsidRDefault="00F35938" w:rsidP="003F0205">
            <w:pPr>
              <w:pStyle w:val="En-tte"/>
              <w:jc w:val="both"/>
            </w:pPr>
          </w:p>
        </w:tc>
      </w:tr>
      <w:tr w:rsidR="00F35938" w:rsidRPr="008E5FB4" w14:paraId="1343E327" w14:textId="77777777" w:rsidTr="003F0205">
        <w:trPr>
          <w:trHeight w:val="447"/>
        </w:trPr>
        <w:tc>
          <w:tcPr>
            <w:tcW w:w="800" w:type="pct"/>
          </w:tcPr>
          <w:p w14:paraId="7592E73A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626" w:type="pct"/>
          </w:tcPr>
          <w:p w14:paraId="1FBD959B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430" w:type="pct"/>
          </w:tcPr>
          <w:p w14:paraId="472126C3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770" w:type="pct"/>
          </w:tcPr>
          <w:p w14:paraId="5DD8DD4E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856" w:type="pct"/>
          </w:tcPr>
          <w:p w14:paraId="63AEEAB3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572" w:type="pct"/>
          </w:tcPr>
          <w:p w14:paraId="486ECE69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947" w:type="pct"/>
          </w:tcPr>
          <w:p w14:paraId="5DF175DF" w14:textId="77777777" w:rsidR="00F35938" w:rsidRPr="0041255C" w:rsidRDefault="00F35938" w:rsidP="003F0205">
            <w:pPr>
              <w:pStyle w:val="En-tte"/>
              <w:jc w:val="both"/>
            </w:pPr>
          </w:p>
        </w:tc>
      </w:tr>
      <w:tr w:rsidR="00F35938" w:rsidRPr="008E5FB4" w14:paraId="25DFBDE2" w14:textId="77777777" w:rsidTr="003F0205">
        <w:trPr>
          <w:trHeight w:val="447"/>
        </w:trPr>
        <w:tc>
          <w:tcPr>
            <w:tcW w:w="800" w:type="pct"/>
          </w:tcPr>
          <w:p w14:paraId="2E6DFB4D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626" w:type="pct"/>
          </w:tcPr>
          <w:p w14:paraId="4C4E9249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430" w:type="pct"/>
          </w:tcPr>
          <w:p w14:paraId="7D4EE823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770" w:type="pct"/>
          </w:tcPr>
          <w:p w14:paraId="572C7CF3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856" w:type="pct"/>
          </w:tcPr>
          <w:p w14:paraId="60C26864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572" w:type="pct"/>
          </w:tcPr>
          <w:p w14:paraId="1D2BB6AC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947" w:type="pct"/>
          </w:tcPr>
          <w:p w14:paraId="310B9F01" w14:textId="77777777" w:rsidR="00F35938" w:rsidRPr="0041255C" w:rsidRDefault="00F35938" w:rsidP="003F0205">
            <w:pPr>
              <w:pStyle w:val="En-tte"/>
              <w:jc w:val="both"/>
            </w:pPr>
          </w:p>
        </w:tc>
      </w:tr>
      <w:tr w:rsidR="00F35938" w:rsidRPr="008E5FB4" w14:paraId="73C8AC7B" w14:textId="77777777" w:rsidTr="003F0205">
        <w:trPr>
          <w:trHeight w:val="447"/>
        </w:trPr>
        <w:tc>
          <w:tcPr>
            <w:tcW w:w="800" w:type="pct"/>
          </w:tcPr>
          <w:p w14:paraId="13845CBF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626" w:type="pct"/>
          </w:tcPr>
          <w:p w14:paraId="57E6D677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430" w:type="pct"/>
          </w:tcPr>
          <w:p w14:paraId="4DBE6D38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770" w:type="pct"/>
          </w:tcPr>
          <w:p w14:paraId="1D70DCF4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856" w:type="pct"/>
          </w:tcPr>
          <w:p w14:paraId="0DD94DCB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572" w:type="pct"/>
          </w:tcPr>
          <w:p w14:paraId="648A0D5B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947" w:type="pct"/>
          </w:tcPr>
          <w:p w14:paraId="1F2F4722" w14:textId="77777777" w:rsidR="00F35938" w:rsidRPr="0041255C" w:rsidRDefault="00F35938" w:rsidP="003F0205">
            <w:pPr>
              <w:pStyle w:val="En-tte"/>
              <w:jc w:val="both"/>
            </w:pPr>
          </w:p>
        </w:tc>
      </w:tr>
      <w:tr w:rsidR="00F35938" w:rsidRPr="008E5FB4" w14:paraId="6523C5C1" w14:textId="77777777" w:rsidTr="003F0205">
        <w:trPr>
          <w:trHeight w:val="447"/>
        </w:trPr>
        <w:tc>
          <w:tcPr>
            <w:tcW w:w="800" w:type="pct"/>
          </w:tcPr>
          <w:p w14:paraId="748DCF4F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626" w:type="pct"/>
          </w:tcPr>
          <w:p w14:paraId="7F5707CD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430" w:type="pct"/>
          </w:tcPr>
          <w:p w14:paraId="48D33849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770" w:type="pct"/>
          </w:tcPr>
          <w:p w14:paraId="6A232940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856" w:type="pct"/>
          </w:tcPr>
          <w:p w14:paraId="61F26932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572" w:type="pct"/>
          </w:tcPr>
          <w:p w14:paraId="2BBA810D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947" w:type="pct"/>
          </w:tcPr>
          <w:p w14:paraId="2CF59A0E" w14:textId="77777777" w:rsidR="00F35938" w:rsidRPr="0041255C" w:rsidRDefault="00F35938" w:rsidP="003F0205">
            <w:pPr>
              <w:pStyle w:val="En-tte"/>
              <w:jc w:val="both"/>
            </w:pPr>
          </w:p>
        </w:tc>
      </w:tr>
      <w:tr w:rsidR="00F35938" w:rsidRPr="0065523F" w14:paraId="05382987" w14:textId="77777777" w:rsidTr="003F0205">
        <w:trPr>
          <w:trHeight w:val="447"/>
        </w:trPr>
        <w:tc>
          <w:tcPr>
            <w:tcW w:w="800" w:type="pct"/>
          </w:tcPr>
          <w:p w14:paraId="28665F92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626" w:type="pct"/>
          </w:tcPr>
          <w:p w14:paraId="7A6D3170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430" w:type="pct"/>
          </w:tcPr>
          <w:p w14:paraId="4A0E87E1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70" w:type="pct"/>
          </w:tcPr>
          <w:p w14:paraId="2A7F95AF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856" w:type="pct"/>
          </w:tcPr>
          <w:p w14:paraId="7B9E3755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14:paraId="7FBDB322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47" w:type="pct"/>
          </w:tcPr>
          <w:p w14:paraId="2B8E17EA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</w:tr>
      <w:tr w:rsidR="00F35938" w:rsidRPr="0065523F" w14:paraId="403F6957" w14:textId="77777777" w:rsidTr="003F0205">
        <w:trPr>
          <w:trHeight w:val="410"/>
        </w:trPr>
        <w:tc>
          <w:tcPr>
            <w:tcW w:w="800" w:type="pct"/>
          </w:tcPr>
          <w:p w14:paraId="569DD863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626" w:type="pct"/>
          </w:tcPr>
          <w:p w14:paraId="00833E96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430" w:type="pct"/>
          </w:tcPr>
          <w:p w14:paraId="4604B431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70" w:type="pct"/>
          </w:tcPr>
          <w:p w14:paraId="3D81A261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856" w:type="pct"/>
          </w:tcPr>
          <w:p w14:paraId="313F3BBB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14:paraId="61E33C43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47" w:type="pct"/>
          </w:tcPr>
          <w:p w14:paraId="658BD38B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</w:tr>
      <w:tr w:rsidR="00F35938" w:rsidRPr="0065523F" w14:paraId="43A9AB88" w14:textId="77777777" w:rsidTr="003F0205">
        <w:trPr>
          <w:trHeight w:val="410"/>
        </w:trPr>
        <w:tc>
          <w:tcPr>
            <w:tcW w:w="800" w:type="pct"/>
          </w:tcPr>
          <w:p w14:paraId="5BB91362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626" w:type="pct"/>
          </w:tcPr>
          <w:p w14:paraId="66297C34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430" w:type="pct"/>
          </w:tcPr>
          <w:p w14:paraId="608EBC6B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70" w:type="pct"/>
          </w:tcPr>
          <w:p w14:paraId="5EDF336E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856" w:type="pct"/>
          </w:tcPr>
          <w:p w14:paraId="33C4E5A4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14:paraId="23AAA6E3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47" w:type="pct"/>
          </w:tcPr>
          <w:p w14:paraId="64D111ED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</w:tr>
    </w:tbl>
    <w:p w14:paraId="229FC21B" w14:textId="77777777" w:rsidR="00756A02" w:rsidRDefault="00756A02" w:rsidP="00063D9B">
      <w:pPr>
        <w:pStyle w:val="En-tte"/>
        <w:jc w:val="center"/>
        <w:rPr>
          <w:sz w:val="32"/>
          <w:szCs w:val="36"/>
          <w:u w:val="single"/>
        </w:rPr>
      </w:pPr>
    </w:p>
    <w:p w14:paraId="672F78A0" w14:textId="77777777" w:rsidR="00756A02" w:rsidRDefault="00756A02" w:rsidP="00756A02">
      <w:pPr>
        <w:pStyle w:val="En-tte"/>
        <w:rPr>
          <w:sz w:val="32"/>
          <w:szCs w:val="36"/>
          <w:u w:val="single"/>
        </w:rPr>
      </w:pPr>
    </w:p>
    <w:p w14:paraId="4EAA5AF1" w14:textId="77777777" w:rsidR="00AE01D8" w:rsidRDefault="00AE01D8" w:rsidP="00756A02">
      <w:pPr>
        <w:pStyle w:val="En-tte"/>
        <w:jc w:val="center"/>
        <w:rPr>
          <w:sz w:val="32"/>
          <w:szCs w:val="36"/>
          <w:u w:val="single"/>
        </w:rPr>
      </w:pPr>
    </w:p>
    <w:p w14:paraId="714B370E" w14:textId="77777777" w:rsidR="00AE01D8" w:rsidRDefault="00AE01D8" w:rsidP="00756A02">
      <w:pPr>
        <w:pStyle w:val="En-tte"/>
        <w:jc w:val="center"/>
        <w:rPr>
          <w:sz w:val="32"/>
          <w:szCs w:val="36"/>
          <w:u w:val="single"/>
        </w:rPr>
      </w:pPr>
    </w:p>
    <w:p w14:paraId="25EBE782" w14:textId="77777777" w:rsidR="007A158F" w:rsidRDefault="007A158F" w:rsidP="00756A02">
      <w:pPr>
        <w:pStyle w:val="En-tte"/>
        <w:jc w:val="center"/>
        <w:rPr>
          <w:sz w:val="32"/>
          <w:szCs w:val="36"/>
          <w:u w:val="single"/>
        </w:rPr>
      </w:pPr>
    </w:p>
    <w:p w14:paraId="0913362A" w14:textId="77777777" w:rsidR="007A158F" w:rsidRDefault="007A158F" w:rsidP="00756A02">
      <w:pPr>
        <w:pStyle w:val="En-tte"/>
        <w:jc w:val="center"/>
        <w:rPr>
          <w:sz w:val="32"/>
          <w:szCs w:val="36"/>
          <w:u w:val="single"/>
        </w:rPr>
      </w:pPr>
    </w:p>
    <w:p w14:paraId="1913A697" w14:textId="661D31FA" w:rsidR="00756A02" w:rsidRDefault="00756A02" w:rsidP="00756A02">
      <w:pPr>
        <w:pStyle w:val="En-tte"/>
        <w:jc w:val="center"/>
        <w:rPr>
          <w:sz w:val="32"/>
          <w:szCs w:val="36"/>
          <w:u w:val="single"/>
        </w:rPr>
      </w:pPr>
      <w:r w:rsidRPr="00BB17DC">
        <w:rPr>
          <w:sz w:val="32"/>
          <w:szCs w:val="36"/>
          <w:u w:val="single"/>
        </w:rPr>
        <w:t xml:space="preserve">FICHE D’INSCRIPTION : </w:t>
      </w:r>
    </w:p>
    <w:p w14:paraId="600E4618" w14:textId="035C6EA4" w:rsidR="00F04065" w:rsidRDefault="00D92D2A" w:rsidP="00F04065">
      <w:pPr>
        <w:pStyle w:val="En-tte"/>
        <w:jc w:val="center"/>
        <w:rPr>
          <w:sz w:val="28"/>
          <w:szCs w:val="36"/>
        </w:rPr>
      </w:pPr>
      <w:r>
        <w:rPr>
          <w:sz w:val="28"/>
          <w:szCs w:val="36"/>
        </w:rPr>
        <w:t>Journée régionale loisir para football adapté jeunes à Carvin</w:t>
      </w:r>
    </w:p>
    <w:p w14:paraId="2A697AFC" w14:textId="1EA3EA00" w:rsidR="005D44FA" w:rsidRPr="00972C13" w:rsidRDefault="005D44FA" w:rsidP="00AE01D8">
      <w:pPr>
        <w:pStyle w:val="En-tte"/>
        <w:jc w:val="center"/>
        <w:rPr>
          <w:color w:val="0070C0"/>
          <w:sz w:val="28"/>
          <w:szCs w:val="36"/>
        </w:rPr>
      </w:pPr>
    </w:p>
    <w:p w14:paraId="434832B2" w14:textId="2AE5FA30" w:rsidR="00756A02" w:rsidRPr="00972C13" w:rsidRDefault="00756A02" w:rsidP="00756A02">
      <w:pPr>
        <w:pStyle w:val="En-tte"/>
        <w:jc w:val="center"/>
        <w:rPr>
          <w:rFonts w:ascii="Arial Black" w:hAnsi="Arial Black" w:cs="Arabic Typesetting"/>
          <w:b/>
          <w:color w:val="0070C0"/>
          <w:sz w:val="48"/>
          <w:szCs w:val="36"/>
        </w:rPr>
      </w:pPr>
      <w:r w:rsidRPr="00972C13">
        <w:rPr>
          <w:rFonts w:ascii="Arial Black" w:hAnsi="Arial Black" w:cs="Arabic Typesetting"/>
          <w:b/>
          <w:color w:val="0070C0"/>
          <w:sz w:val="48"/>
          <w:szCs w:val="36"/>
        </w:rPr>
        <w:t>16/20 ans</w:t>
      </w:r>
    </w:p>
    <w:p w14:paraId="4404C187" w14:textId="07F28D67" w:rsidR="00756A02" w:rsidRPr="00972C13" w:rsidRDefault="00756A02" w:rsidP="00F53995">
      <w:pPr>
        <w:pStyle w:val="En-tte"/>
        <w:jc w:val="center"/>
        <w:rPr>
          <w:rFonts w:ascii="Arial Black" w:hAnsi="Arial Black" w:cs="Arabic Typesetting"/>
          <w:i/>
          <w:color w:val="0070C0"/>
          <w:sz w:val="48"/>
          <w:szCs w:val="36"/>
        </w:rPr>
      </w:pPr>
      <w:r w:rsidRPr="00972C13">
        <w:rPr>
          <w:rFonts w:ascii="Arial Black" w:hAnsi="Arial Black" w:cs="Arabic Typesetting"/>
          <w:i/>
          <w:color w:val="0070C0"/>
          <w:sz w:val="48"/>
          <w:szCs w:val="36"/>
        </w:rPr>
        <w:t>Catégorie ABC</w:t>
      </w:r>
    </w:p>
    <w:p w14:paraId="0364D1A0" w14:textId="77777777" w:rsidR="00AE01D8" w:rsidRDefault="00756A02" w:rsidP="00AE01D8">
      <w:pPr>
        <w:pStyle w:val="En-tte"/>
        <w:jc w:val="center"/>
      </w:pPr>
      <w:r>
        <w:t xml:space="preserve">     Les inscriptions sont à retourner par e-mail : </w:t>
      </w:r>
    </w:p>
    <w:p w14:paraId="4BA5B1F3" w14:textId="3471FE9B" w:rsidR="00903A79" w:rsidRPr="007571C3" w:rsidRDefault="00000000" w:rsidP="00AE01D8">
      <w:pPr>
        <w:pStyle w:val="En-tte"/>
        <w:jc w:val="center"/>
      </w:pPr>
      <w:hyperlink r:id="rId15" w:history="1">
        <w:r w:rsidR="00972C13">
          <w:rPr>
            <w:rStyle w:val="Lienhypertexte"/>
            <w:rFonts w:ascii="Times New Roman" w:hAnsi="Times New Roman" w:cs="Times New Roman"/>
            <w:sz w:val="24"/>
          </w:rPr>
          <w:t>clara.baekelandt@sportadapte.fr</w:t>
        </w:r>
      </w:hyperlink>
      <w:r w:rsidR="00903A79">
        <w:t xml:space="preserve"> </w:t>
      </w:r>
    </w:p>
    <w:p w14:paraId="2EA89444" w14:textId="3F523C01" w:rsidR="00903A79" w:rsidRDefault="00AE01D8" w:rsidP="00903A79">
      <w:pPr>
        <w:pStyle w:val="En-tte"/>
        <w:jc w:val="center"/>
      </w:pPr>
      <w:r>
        <w:t>(</w:t>
      </w:r>
      <w:r w:rsidR="00903A79">
        <w:t>07.82.18.82.38</w:t>
      </w:r>
      <w:r>
        <w:t>)</w:t>
      </w:r>
      <w:r w:rsidR="00903A79">
        <w:t xml:space="preserve"> </w:t>
      </w:r>
    </w:p>
    <w:p w14:paraId="144CB824" w14:textId="305E5C64" w:rsidR="00903A79" w:rsidRPr="008E1481" w:rsidRDefault="00903A79" w:rsidP="00903A79">
      <w:pPr>
        <w:pStyle w:val="En-tte"/>
        <w:jc w:val="center"/>
        <w:rPr>
          <w:sz w:val="20"/>
          <w:szCs w:val="20"/>
        </w:rPr>
      </w:pPr>
      <w:r>
        <w:rPr>
          <w:b/>
          <w:u w:val="single"/>
        </w:rPr>
        <w:t xml:space="preserve">AVANT LE </w:t>
      </w:r>
      <w:r w:rsidR="00972C13">
        <w:rPr>
          <w:b/>
          <w:u w:val="single"/>
        </w:rPr>
        <w:t>10 OCTOBRE 2022</w:t>
      </w:r>
    </w:p>
    <w:p w14:paraId="0B7347CB" w14:textId="5E4102D6" w:rsidR="00756A02" w:rsidRPr="008E1481" w:rsidRDefault="00756A02" w:rsidP="00903A79">
      <w:pPr>
        <w:pStyle w:val="En-tte"/>
        <w:jc w:val="center"/>
        <w:rPr>
          <w:sz w:val="20"/>
          <w:szCs w:val="20"/>
        </w:rPr>
      </w:pPr>
    </w:p>
    <w:p w14:paraId="6095EC65" w14:textId="77777777" w:rsidR="00756A02" w:rsidRDefault="00756A02" w:rsidP="00756A02">
      <w:pPr>
        <w:pStyle w:val="En-tte"/>
        <w:jc w:val="center"/>
        <w:rPr>
          <w:b/>
          <w:u w:val="single"/>
        </w:rPr>
      </w:pPr>
      <w:r>
        <w:tab/>
        <w:t xml:space="preserve"> </w:t>
      </w:r>
    </w:p>
    <w:p w14:paraId="729ABAA0" w14:textId="77777777" w:rsidR="00756A02" w:rsidRDefault="00756A02" w:rsidP="00756A02">
      <w:pPr>
        <w:pStyle w:val="En-tte"/>
        <w:jc w:val="both"/>
        <w:rPr>
          <w:sz w:val="20"/>
          <w:szCs w:val="20"/>
        </w:rPr>
      </w:pPr>
    </w:p>
    <w:p w14:paraId="34F68775" w14:textId="77777777" w:rsidR="00756A02" w:rsidRDefault="00756A02" w:rsidP="00756A02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CFE31A" wp14:editId="63481A8F">
                <wp:simplePos x="0" y="0"/>
                <wp:positionH relativeFrom="column">
                  <wp:posOffset>1741805</wp:posOffset>
                </wp:positionH>
                <wp:positionV relativeFrom="paragraph">
                  <wp:posOffset>128905</wp:posOffset>
                </wp:positionV>
                <wp:extent cx="3975100" cy="0"/>
                <wp:effectExtent l="12700" t="9525" r="12700" b="9525"/>
                <wp:wrapNone/>
                <wp:docPr id="5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F2CA7" id="AutoShape 26" o:spid="_x0000_s1026" type="#_x0000_t32" style="position:absolute;margin-left:137.15pt;margin-top:10.15pt;width:313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"/>
            </w:pict>
          </mc:Fallback>
        </mc:AlternateContent>
      </w:r>
      <w:r>
        <w:t xml:space="preserve">Association/ </w:t>
      </w:r>
      <w:r w:rsidRPr="00FB5733">
        <w:t>Etablissemen</w:t>
      </w:r>
      <w:r>
        <w:t>t </w:t>
      </w:r>
      <w:r w:rsidRPr="00FB2CF8">
        <w:rPr>
          <w:color w:val="FF0000"/>
          <w:sz w:val="20"/>
          <w:szCs w:val="20"/>
        </w:rPr>
        <w:t>*</w:t>
      </w:r>
      <w:r>
        <w:t>:</w:t>
      </w:r>
    </w:p>
    <w:p w14:paraId="70B76CBE" w14:textId="77777777" w:rsidR="00756A02" w:rsidRPr="005D1690" w:rsidRDefault="00756A02" w:rsidP="00756A02">
      <w:pPr>
        <w:pStyle w:val="En-tte"/>
        <w:jc w:val="both"/>
        <w:rPr>
          <w:sz w:val="8"/>
        </w:rPr>
      </w:pPr>
    </w:p>
    <w:p w14:paraId="47D39BAD" w14:textId="77777777" w:rsidR="00756A02" w:rsidRDefault="00756A02" w:rsidP="00756A02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2FD00A" wp14:editId="254D05A6">
                <wp:simplePos x="0" y="0"/>
                <wp:positionH relativeFrom="column">
                  <wp:posOffset>725805</wp:posOffset>
                </wp:positionH>
                <wp:positionV relativeFrom="paragraph">
                  <wp:posOffset>150495</wp:posOffset>
                </wp:positionV>
                <wp:extent cx="4991100" cy="0"/>
                <wp:effectExtent l="6350" t="7620" r="12700" b="11430"/>
                <wp:wrapNone/>
                <wp:docPr id="6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119A" id="AutoShape 27" o:spid="_x0000_s1026" type="#_x0000_t32" style="position:absolute;margin-left:57.15pt;margin-top:11.85pt;width:393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"/>
            </w:pict>
          </mc:Fallback>
        </mc:AlternateContent>
      </w:r>
      <w:r>
        <w:t>Adresse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1C080FFF" w14:textId="77777777" w:rsidR="00756A02" w:rsidRPr="005D1690" w:rsidRDefault="00756A02" w:rsidP="00756A02">
      <w:pPr>
        <w:pStyle w:val="En-tte"/>
        <w:jc w:val="both"/>
        <w:rPr>
          <w:sz w:val="10"/>
        </w:rPr>
      </w:pPr>
    </w:p>
    <w:p w14:paraId="7C5A5C6F" w14:textId="77777777" w:rsidR="00756A02" w:rsidRDefault="00756A02" w:rsidP="00756A02">
      <w:pPr>
        <w:pStyle w:val="En-tte"/>
        <w:tabs>
          <w:tab w:val="left" w:pos="453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DE6801" wp14:editId="6D48B8C4">
                <wp:simplePos x="0" y="0"/>
                <wp:positionH relativeFrom="column">
                  <wp:posOffset>3221355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6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115AC" id="AutoShape 31" o:spid="_x0000_s1026" type="#_x0000_t32" style="position:absolute;margin-left:253.65pt;margin-top:11.55pt;width:161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E51F35" wp14:editId="05EAEC3B">
                <wp:simplePos x="0" y="0"/>
                <wp:positionH relativeFrom="column">
                  <wp:posOffset>725805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6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CABA2" id="AutoShape 28" o:spid="_x0000_s1026" type="#_x0000_t32" style="position:absolute;margin-left:57.15pt;margin-top:11.55pt;width:161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"/>
            </w:pict>
          </mc:Fallback>
        </mc:AlternateContent>
      </w:r>
      <w:r>
        <w:t>Téléphone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  <w:r>
        <w:tab/>
        <w:t xml:space="preserve">Fax : </w:t>
      </w:r>
    </w:p>
    <w:p w14:paraId="3199145F" w14:textId="77777777" w:rsidR="00756A02" w:rsidRPr="005D1690" w:rsidRDefault="00756A02" w:rsidP="00756A02">
      <w:pPr>
        <w:pStyle w:val="En-tte"/>
        <w:tabs>
          <w:tab w:val="left" w:pos="4536"/>
        </w:tabs>
        <w:jc w:val="both"/>
        <w:rPr>
          <w:sz w:val="10"/>
        </w:rPr>
      </w:pPr>
    </w:p>
    <w:p w14:paraId="58AF58B3" w14:textId="77777777" w:rsidR="00756A02" w:rsidRDefault="00756A02" w:rsidP="00756A02">
      <w:pPr>
        <w:pStyle w:val="En-tte"/>
        <w:tabs>
          <w:tab w:val="left" w:pos="4536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753AD9" wp14:editId="4C5F5F23">
                <wp:simplePos x="0" y="0"/>
                <wp:positionH relativeFrom="column">
                  <wp:posOffset>624205</wp:posOffset>
                </wp:positionH>
                <wp:positionV relativeFrom="paragraph">
                  <wp:posOffset>130175</wp:posOffset>
                </wp:positionV>
                <wp:extent cx="3975100" cy="0"/>
                <wp:effectExtent l="9525" t="7620" r="6350" b="11430"/>
                <wp:wrapNone/>
                <wp:docPr id="6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5A5EA" id="AutoShape 29" o:spid="_x0000_s1026" type="#_x0000_t32" style="position:absolute;margin-left:49.15pt;margin-top:10.25pt;width:313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"/>
            </w:pict>
          </mc:Fallback>
        </mc:AlternateContent>
      </w:r>
      <w:r>
        <w:t>E-mail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59EAC336" w14:textId="77777777" w:rsidR="00756A02" w:rsidRPr="005D1690" w:rsidRDefault="00756A02" w:rsidP="00756A02">
      <w:pPr>
        <w:pStyle w:val="En-tte"/>
        <w:jc w:val="both"/>
        <w:rPr>
          <w:sz w:val="10"/>
        </w:rPr>
      </w:pPr>
    </w:p>
    <w:p w14:paraId="1E4FD5F2" w14:textId="77777777" w:rsidR="00756A02" w:rsidRDefault="00756A02" w:rsidP="00756A02">
      <w:pPr>
        <w:pStyle w:val="En-tte"/>
        <w:tabs>
          <w:tab w:val="left" w:pos="5387"/>
          <w:tab w:val="right" w:pos="6521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D1A66C" wp14:editId="62EA3581">
                <wp:simplePos x="0" y="0"/>
                <wp:positionH relativeFrom="column">
                  <wp:posOffset>4747260</wp:posOffset>
                </wp:positionH>
                <wp:positionV relativeFrom="paragraph">
                  <wp:posOffset>158115</wp:posOffset>
                </wp:positionV>
                <wp:extent cx="1485900" cy="0"/>
                <wp:effectExtent l="8255" t="7620" r="10795" b="11430"/>
                <wp:wrapNone/>
                <wp:docPr id="6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1E18" id="AutoShape 30" o:spid="_x0000_s1026" type="#_x0000_t32" style="position:absolute;margin-left:373.8pt;margin-top:12.45pt;width:117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"/>
            </w:pict>
          </mc:Fallback>
        </mc:AlternateContent>
      </w:r>
      <w:r>
        <w:t>Nom du Responsable</w:t>
      </w:r>
      <w:r w:rsidRPr="00FB2CF8">
        <w:rPr>
          <w:color w:val="FF0000"/>
          <w:sz w:val="20"/>
          <w:szCs w:val="20"/>
        </w:rPr>
        <w:t>*</w:t>
      </w:r>
      <w:proofErr w:type="gramStart"/>
      <w:r>
        <w:t> :_</w:t>
      </w:r>
      <w:proofErr w:type="gramEnd"/>
      <w:r>
        <w:t xml:space="preserve">_________________________Tel. </w:t>
      </w:r>
      <w:proofErr w:type="gramStart"/>
      <w:r>
        <w:t>du</w:t>
      </w:r>
      <w:proofErr w:type="gramEnd"/>
      <w:r>
        <w:t xml:space="preserve"> Responsable :</w:t>
      </w:r>
    </w:p>
    <w:p w14:paraId="77CF6AE5" w14:textId="77777777" w:rsidR="00756A02" w:rsidRDefault="00756A02" w:rsidP="00756A02">
      <w:pPr>
        <w:pStyle w:val="En-tte"/>
        <w:jc w:val="both"/>
      </w:pPr>
    </w:p>
    <w:p w14:paraId="6B44C60E" w14:textId="36B01667" w:rsidR="00756A02" w:rsidRPr="00625945" w:rsidRDefault="00756A02" w:rsidP="00756A02">
      <w:pPr>
        <w:pStyle w:val="En-tte"/>
        <w:pBdr>
          <w:top w:val="thinThickThinLargeGap" w:sz="8" w:space="1" w:color="auto"/>
          <w:left w:val="thinThickThinLargeGap" w:sz="8" w:space="4" w:color="auto"/>
          <w:bottom w:val="thinThickThinLargeGap" w:sz="8" w:space="1" w:color="auto"/>
          <w:right w:val="thinThickThinLargeGap" w:sz="8" w:space="4" w:color="auto"/>
        </w:pBdr>
        <w:shd w:val="clear" w:color="auto" w:fill="E5B8B7"/>
        <w:jc w:val="center"/>
        <w:rPr>
          <w:b/>
          <w:sz w:val="32"/>
        </w:rPr>
      </w:pPr>
      <w:r w:rsidRPr="00350419">
        <w:rPr>
          <w:b/>
          <w:sz w:val="32"/>
        </w:rPr>
        <w:t xml:space="preserve">CATEGORIE </w:t>
      </w:r>
      <w:r>
        <w:rPr>
          <w:b/>
          <w:sz w:val="32"/>
        </w:rPr>
        <w:t>16</w:t>
      </w:r>
      <w:r w:rsidRPr="00350419">
        <w:rPr>
          <w:b/>
          <w:sz w:val="32"/>
        </w:rPr>
        <w:t>/</w:t>
      </w:r>
      <w:r>
        <w:rPr>
          <w:b/>
          <w:sz w:val="32"/>
        </w:rPr>
        <w:t>20</w:t>
      </w:r>
      <w:r w:rsidRPr="00350419">
        <w:rPr>
          <w:b/>
          <w:sz w:val="32"/>
        </w:rPr>
        <w:t xml:space="preserve"> ans </w:t>
      </w:r>
      <w:r w:rsidRPr="00350419">
        <w:rPr>
          <w:b/>
          <w:sz w:val="32"/>
        </w:rPr>
        <w:sym w:font="Symbol" w:char="F0DE"/>
      </w:r>
      <w:r>
        <w:rPr>
          <w:b/>
          <w:sz w:val="32"/>
        </w:rPr>
        <w:t xml:space="preserve"> </w:t>
      </w:r>
      <w:r w:rsidR="00972C13" w:rsidRPr="00625945">
        <w:rPr>
          <w:b/>
          <w:sz w:val="32"/>
          <w:highlight w:val="yellow"/>
        </w:rPr>
        <w:t>20</w:t>
      </w:r>
      <w:r w:rsidR="00972C13">
        <w:rPr>
          <w:b/>
          <w:sz w:val="32"/>
          <w:highlight w:val="yellow"/>
        </w:rPr>
        <w:t>0</w:t>
      </w:r>
      <w:r w:rsidR="00972C13">
        <w:rPr>
          <w:b/>
          <w:sz w:val="32"/>
          <w:highlight w:val="yellow"/>
        </w:rPr>
        <w:t>2</w:t>
      </w:r>
      <w:r w:rsidR="00972C13" w:rsidRPr="00625945">
        <w:rPr>
          <w:b/>
          <w:sz w:val="32"/>
          <w:highlight w:val="yellow"/>
        </w:rPr>
        <w:t xml:space="preserve"> à 2</w:t>
      </w:r>
      <w:r w:rsidR="00972C13" w:rsidRPr="00972C13">
        <w:rPr>
          <w:b/>
          <w:sz w:val="32"/>
          <w:highlight w:val="yellow"/>
        </w:rPr>
        <w:t>0</w:t>
      </w:r>
      <w:r w:rsidR="00972C13">
        <w:rPr>
          <w:b/>
          <w:sz w:val="32"/>
          <w:highlight w:val="yellow"/>
        </w:rPr>
        <w:t>06</w:t>
      </w:r>
    </w:p>
    <w:p w14:paraId="486EF275" w14:textId="77777777" w:rsidR="00756A02" w:rsidRDefault="00756A02" w:rsidP="00756A02">
      <w:pPr>
        <w:pStyle w:val="En-tte"/>
        <w:jc w:val="both"/>
      </w:pPr>
    </w:p>
    <w:p w14:paraId="63585795" w14:textId="77777777" w:rsidR="00756A02" w:rsidRDefault="00756A02" w:rsidP="00756A02">
      <w:pPr>
        <w:pStyle w:val="En-tte"/>
        <w:jc w:val="center"/>
        <w:rPr>
          <w:color w:val="FF0000"/>
          <w:sz w:val="20"/>
          <w:szCs w:val="20"/>
        </w:rPr>
      </w:pPr>
      <w:r w:rsidRPr="00A20B23">
        <w:rPr>
          <w:b/>
          <w:color w:val="FF0000"/>
        </w:rPr>
        <w:t>Le port des protèges tibia est obligatoire ainsi que le respect des catégories d’âge</w:t>
      </w:r>
    </w:p>
    <w:p w14:paraId="4F24CA3E" w14:textId="77777777" w:rsidR="00756A02" w:rsidRDefault="00756A02" w:rsidP="00756A02">
      <w:pPr>
        <w:pStyle w:val="En-tte"/>
        <w:jc w:val="center"/>
        <w:rPr>
          <w:color w:val="FF0000"/>
          <w:sz w:val="20"/>
          <w:szCs w:val="20"/>
        </w:rPr>
      </w:pPr>
    </w:p>
    <w:p w14:paraId="516F8191" w14:textId="77777777" w:rsidR="00756A02" w:rsidRPr="00A20B23" w:rsidRDefault="00756A02" w:rsidP="00756A02">
      <w:pPr>
        <w:pStyle w:val="En-tte"/>
        <w:jc w:val="center"/>
        <w:rPr>
          <w:sz w:val="20"/>
        </w:rPr>
      </w:pPr>
      <w:r w:rsidRPr="00FB2CF8">
        <w:rPr>
          <w:color w:val="FF0000"/>
          <w:sz w:val="20"/>
          <w:szCs w:val="20"/>
        </w:rPr>
        <w:t>Info obligatoire *</w:t>
      </w:r>
    </w:p>
    <w:p w14:paraId="3DCA77BC" w14:textId="77777777" w:rsidR="00756A02" w:rsidRDefault="00756A02" w:rsidP="00756A02">
      <w:pPr>
        <w:pStyle w:val="En-tte"/>
        <w:jc w:val="center"/>
      </w:pPr>
    </w:p>
    <w:tbl>
      <w:tblPr>
        <w:tblW w:w="5355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9"/>
        <w:gridCol w:w="1403"/>
        <w:gridCol w:w="963"/>
        <w:gridCol w:w="1724"/>
        <w:gridCol w:w="1755"/>
        <w:gridCol w:w="1767"/>
        <w:gridCol w:w="1957"/>
      </w:tblGrid>
      <w:tr w:rsidR="00F35938" w:rsidRPr="008E5FB4" w14:paraId="7753453C" w14:textId="77777777" w:rsidTr="003F0205">
        <w:trPr>
          <w:trHeight w:val="447"/>
        </w:trPr>
        <w:tc>
          <w:tcPr>
            <w:tcW w:w="800" w:type="pct"/>
          </w:tcPr>
          <w:p w14:paraId="5C867A82" w14:textId="77777777" w:rsidR="00F35938" w:rsidRDefault="00F35938" w:rsidP="003F0205">
            <w:pPr>
              <w:pStyle w:val="En-tte"/>
              <w:rPr>
                <w:b/>
              </w:rPr>
            </w:pPr>
          </w:p>
          <w:p w14:paraId="2E16B6A7" w14:textId="77777777" w:rsidR="00F35938" w:rsidRPr="00C50E10" w:rsidRDefault="00F35938" w:rsidP="003F0205">
            <w:pPr>
              <w:jc w:val="center"/>
            </w:pPr>
            <w:r w:rsidRPr="006D3581">
              <w:rPr>
                <w:b/>
                <w:sz w:val="22"/>
                <w:szCs w:val="22"/>
              </w:rPr>
              <w:t>NOM</w:t>
            </w:r>
            <w:r w:rsidRPr="006D358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26" w:type="pct"/>
            <w:vAlign w:val="center"/>
          </w:tcPr>
          <w:p w14:paraId="3869EDF3" w14:textId="77777777" w:rsidR="00F35938" w:rsidRPr="0041255C" w:rsidRDefault="00F35938" w:rsidP="003F0205">
            <w:pPr>
              <w:pStyle w:val="En-tte"/>
              <w:rPr>
                <w:b/>
              </w:rPr>
            </w:pPr>
            <w:r w:rsidRPr="0041255C">
              <w:rPr>
                <w:b/>
              </w:rPr>
              <w:t>PRENOM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430" w:type="pct"/>
            <w:vAlign w:val="center"/>
          </w:tcPr>
          <w:p w14:paraId="52DA4F7B" w14:textId="77777777" w:rsidR="00F35938" w:rsidRPr="00FB2CF8" w:rsidRDefault="00F35938" w:rsidP="003F0205">
            <w:pPr>
              <w:pStyle w:val="En-tte"/>
              <w:rPr>
                <w:b/>
                <w:color w:val="FF0000"/>
              </w:rPr>
            </w:pPr>
            <w:r w:rsidRPr="0041255C">
              <w:rPr>
                <w:b/>
              </w:rPr>
              <w:t>SEXE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770" w:type="pct"/>
            <w:vAlign w:val="center"/>
          </w:tcPr>
          <w:p w14:paraId="1C27F11C" w14:textId="77777777" w:rsidR="00F35938" w:rsidRPr="0041255C" w:rsidRDefault="00F35938" w:rsidP="003F0205">
            <w:pPr>
              <w:pStyle w:val="En-tte"/>
              <w:rPr>
                <w:b/>
              </w:rPr>
            </w:pPr>
            <w:r w:rsidRPr="0041255C">
              <w:rPr>
                <w:b/>
              </w:rPr>
              <w:t>DATE DE NAISSANCE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856" w:type="pct"/>
            <w:vAlign w:val="center"/>
          </w:tcPr>
          <w:p w14:paraId="43598754" w14:textId="77777777" w:rsidR="00F35938" w:rsidRPr="0041255C" w:rsidRDefault="00F35938" w:rsidP="003F0205">
            <w:pPr>
              <w:pStyle w:val="En-tte"/>
              <w:rPr>
                <w:b/>
              </w:rPr>
            </w:pPr>
            <w:r w:rsidRPr="0041255C">
              <w:rPr>
                <w:b/>
              </w:rPr>
              <w:t>N° DE LICENCE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572" w:type="pct"/>
          </w:tcPr>
          <w:p w14:paraId="5CA97848" w14:textId="77777777" w:rsidR="00F35938" w:rsidRPr="0041255C" w:rsidRDefault="00F35938" w:rsidP="003F0205">
            <w:pPr>
              <w:pStyle w:val="En-tte"/>
              <w:rPr>
                <w:b/>
                <w:sz w:val="8"/>
              </w:rPr>
            </w:pPr>
          </w:p>
          <w:p w14:paraId="6C784908" w14:textId="77777777" w:rsidR="00F35938" w:rsidRPr="00A20B23" w:rsidRDefault="00F35938" w:rsidP="003F0205">
            <w:pPr>
              <w:pStyle w:val="En-tte"/>
              <w:rPr>
                <w:b/>
                <w:sz w:val="18"/>
              </w:rPr>
            </w:pPr>
            <w:r w:rsidRPr="00A20B23">
              <w:rPr>
                <w:b/>
                <w:sz w:val="18"/>
              </w:rPr>
              <w:t>CLASSIFICATION</w:t>
            </w:r>
          </w:p>
          <w:p w14:paraId="5D96A0CE" w14:textId="55AFAB80" w:rsidR="00F35938" w:rsidRPr="0041255C" w:rsidRDefault="00F35938" w:rsidP="003F0205">
            <w:pPr>
              <w:pStyle w:val="En-tte"/>
              <w:rPr>
                <w:b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AB </w:t>
            </w:r>
            <w:r>
              <w:rPr>
                <w:b/>
                <w:sz w:val="20"/>
              </w:rPr>
              <w:t xml:space="preserve">OU </w:t>
            </w:r>
            <w:r>
              <w:rPr>
                <w:b/>
                <w:sz w:val="20"/>
              </w:rPr>
              <w:t>BC</w:t>
            </w:r>
            <w:r>
              <w:rPr>
                <w:b/>
                <w:sz w:val="20"/>
              </w:rPr>
              <w:t>)</w:t>
            </w:r>
            <w:r w:rsidRPr="00FB2CF8">
              <w:rPr>
                <w:b/>
                <w:color w:val="FF0000"/>
              </w:rPr>
              <w:t xml:space="preserve"> *</w:t>
            </w:r>
          </w:p>
        </w:tc>
        <w:tc>
          <w:tcPr>
            <w:tcW w:w="947" w:type="pct"/>
          </w:tcPr>
          <w:p w14:paraId="76A3E410" w14:textId="77777777" w:rsidR="00F35938" w:rsidRPr="00747997" w:rsidRDefault="00F35938" w:rsidP="003F0205">
            <w:pPr>
              <w:rPr>
                <w:b/>
                <w:sz w:val="20"/>
                <w:szCs w:val="20"/>
              </w:rPr>
            </w:pPr>
            <w:r w:rsidRPr="00747997">
              <w:rPr>
                <w:b/>
                <w:sz w:val="20"/>
                <w:szCs w:val="20"/>
              </w:rPr>
              <w:t>LICENCE</w:t>
            </w:r>
            <w:r w:rsidRPr="00C50E10">
              <w:rPr>
                <w:b/>
                <w:color w:val="FF0000"/>
                <w:sz w:val="20"/>
                <w:szCs w:val="20"/>
              </w:rPr>
              <w:t>*</w:t>
            </w:r>
          </w:p>
          <w:p w14:paraId="087122DE" w14:textId="77777777" w:rsidR="00F35938" w:rsidRPr="0041255C" w:rsidRDefault="00F35938" w:rsidP="003F0205">
            <w:pPr>
              <w:pStyle w:val="En-tte"/>
              <w:rPr>
                <w:b/>
                <w:sz w:val="8"/>
              </w:rPr>
            </w:pPr>
            <w:r w:rsidRPr="00747997">
              <w:rPr>
                <w:b/>
                <w:sz w:val="20"/>
                <w:szCs w:val="20"/>
              </w:rPr>
              <w:t>(Compétitive, non-compétitive, découverte</w:t>
            </w:r>
          </w:p>
        </w:tc>
      </w:tr>
      <w:tr w:rsidR="00F35938" w:rsidRPr="008E5FB4" w14:paraId="4B9B85A2" w14:textId="77777777" w:rsidTr="003F0205">
        <w:trPr>
          <w:trHeight w:val="447"/>
        </w:trPr>
        <w:tc>
          <w:tcPr>
            <w:tcW w:w="800" w:type="pct"/>
          </w:tcPr>
          <w:p w14:paraId="5093FD8A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626" w:type="pct"/>
          </w:tcPr>
          <w:p w14:paraId="587282F4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430" w:type="pct"/>
          </w:tcPr>
          <w:p w14:paraId="3C16B317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770" w:type="pct"/>
          </w:tcPr>
          <w:p w14:paraId="4DE15B23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856" w:type="pct"/>
          </w:tcPr>
          <w:p w14:paraId="59722920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572" w:type="pct"/>
          </w:tcPr>
          <w:p w14:paraId="0BA0A18C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947" w:type="pct"/>
          </w:tcPr>
          <w:p w14:paraId="2C622112" w14:textId="77777777" w:rsidR="00F35938" w:rsidRPr="0041255C" w:rsidRDefault="00F35938" w:rsidP="003F0205">
            <w:pPr>
              <w:pStyle w:val="En-tte"/>
              <w:jc w:val="both"/>
            </w:pPr>
          </w:p>
        </w:tc>
      </w:tr>
      <w:tr w:rsidR="00F35938" w:rsidRPr="008E5FB4" w14:paraId="79A670BD" w14:textId="77777777" w:rsidTr="003F0205">
        <w:trPr>
          <w:trHeight w:val="447"/>
        </w:trPr>
        <w:tc>
          <w:tcPr>
            <w:tcW w:w="800" w:type="pct"/>
          </w:tcPr>
          <w:p w14:paraId="28626661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626" w:type="pct"/>
          </w:tcPr>
          <w:p w14:paraId="61FE5880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430" w:type="pct"/>
          </w:tcPr>
          <w:p w14:paraId="7596085A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770" w:type="pct"/>
          </w:tcPr>
          <w:p w14:paraId="17CB6D71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856" w:type="pct"/>
          </w:tcPr>
          <w:p w14:paraId="72324E8E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572" w:type="pct"/>
          </w:tcPr>
          <w:p w14:paraId="0EFC9ADF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947" w:type="pct"/>
          </w:tcPr>
          <w:p w14:paraId="0BCE051A" w14:textId="77777777" w:rsidR="00F35938" w:rsidRPr="0041255C" w:rsidRDefault="00F35938" w:rsidP="003F0205">
            <w:pPr>
              <w:pStyle w:val="En-tte"/>
              <w:jc w:val="both"/>
            </w:pPr>
          </w:p>
        </w:tc>
      </w:tr>
      <w:tr w:rsidR="00F35938" w:rsidRPr="008E5FB4" w14:paraId="22C2B525" w14:textId="77777777" w:rsidTr="003F0205">
        <w:trPr>
          <w:trHeight w:val="447"/>
        </w:trPr>
        <w:tc>
          <w:tcPr>
            <w:tcW w:w="800" w:type="pct"/>
          </w:tcPr>
          <w:p w14:paraId="013FE8A4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626" w:type="pct"/>
          </w:tcPr>
          <w:p w14:paraId="0BCC974D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430" w:type="pct"/>
          </w:tcPr>
          <w:p w14:paraId="42D50F89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770" w:type="pct"/>
          </w:tcPr>
          <w:p w14:paraId="02C1C058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856" w:type="pct"/>
          </w:tcPr>
          <w:p w14:paraId="5DFCA95D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572" w:type="pct"/>
          </w:tcPr>
          <w:p w14:paraId="40FA33DF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947" w:type="pct"/>
          </w:tcPr>
          <w:p w14:paraId="59A4CFBF" w14:textId="77777777" w:rsidR="00F35938" w:rsidRPr="0041255C" w:rsidRDefault="00F35938" w:rsidP="003F0205">
            <w:pPr>
              <w:pStyle w:val="En-tte"/>
              <w:jc w:val="both"/>
            </w:pPr>
          </w:p>
        </w:tc>
      </w:tr>
      <w:tr w:rsidR="00F35938" w:rsidRPr="008E5FB4" w14:paraId="336C209B" w14:textId="77777777" w:rsidTr="003F0205">
        <w:trPr>
          <w:trHeight w:val="447"/>
        </w:trPr>
        <w:tc>
          <w:tcPr>
            <w:tcW w:w="800" w:type="pct"/>
          </w:tcPr>
          <w:p w14:paraId="22AC0F5B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626" w:type="pct"/>
          </w:tcPr>
          <w:p w14:paraId="3DD5D167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430" w:type="pct"/>
          </w:tcPr>
          <w:p w14:paraId="4ECF30DD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770" w:type="pct"/>
          </w:tcPr>
          <w:p w14:paraId="7D925CF5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856" w:type="pct"/>
          </w:tcPr>
          <w:p w14:paraId="73051890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572" w:type="pct"/>
          </w:tcPr>
          <w:p w14:paraId="258C4C5E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947" w:type="pct"/>
          </w:tcPr>
          <w:p w14:paraId="125A75F6" w14:textId="77777777" w:rsidR="00F35938" w:rsidRPr="0041255C" w:rsidRDefault="00F35938" w:rsidP="003F0205">
            <w:pPr>
              <w:pStyle w:val="En-tte"/>
              <w:jc w:val="both"/>
            </w:pPr>
          </w:p>
        </w:tc>
      </w:tr>
      <w:tr w:rsidR="00F35938" w:rsidRPr="008E5FB4" w14:paraId="0FA51372" w14:textId="77777777" w:rsidTr="003F0205">
        <w:trPr>
          <w:trHeight w:val="447"/>
        </w:trPr>
        <w:tc>
          <w:tcPr>
            <w:tcW w:w="800" w:type="pct"/>
          </w:tcPr>
          <w:p w14:paraId="562BA3AA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626" w:type="pct"/>
          </w:tcPr>
          <w:p w14:paraId="633283ED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430" w:type="pct"/>
          </w:tcPr>
          <w:p w14:paraId="23FC0CC4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770" w:type="pct"/>
          </w:tcPr>
          <w:p w14:paraId="178283BD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856" w:type="pct"/>
          </w:tcPr>
          <w:p w14:paraId="0504968C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572" w:type="pct"/>
          </w:tcPr>
          <w:p w14:paraId="1C1024C5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947" w:type="pct"/>
          </w:tcPr>
          <w:p w14:paraId="325F5DFA" w14:textId="77777777" w:rsidR="00F35938" w:rsidRPr="0041255C" w:rsidRDefault="00F35938" w:rsidP="003F0205">
            <w:pPr>
              <w:pStyle w:val="En-tte"/>
              <w:jc w:val="both"/>
            </w:pPr>
          </w:p>
        </w:tc>
      </w:tr>
      <w:tr w:rsidR="00F35938" w:rsidRPr="0065523F" w14:paraId="0F2EBE4F" w14:textId="77777777" w:rsidTr="003F0205">
        <w:trPr>
          <w:trHeight w:val="447"/>
        </w:trPr>
        <w:tc>
          <w:tcPr>
            <w:tcW w:w="800" w:type="pct"/>
          </w:tcPr>
          <w:p w14:paraId="4AE7A4CD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626" w:type="pct"/>
          </w:tcPr>
          <w:p w14:paraId="33AA22A4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430" w:type="pct"/>
          </w:tcPr>
          <w:p w14:paraId="20FFC313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70" w:type="pct"/>
          </w:tcPr>
          <w:p w14:paraId="0EEB6D0C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856" w:type="pct"/>
          </w:tcPr>
          <w:p w14:paraId="78C32139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14:paraId="70DE8CED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47" w:type="pct"/>
          </w:tcPr>
          <w:p w14:paraId="24D15ECE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</w:tr>
      <w:tr w:rsidR="00F35938" w:rsidRPr="0065523F" w14:paraId="46CADE6F" w14:textId="77777777" w:rsidTr="003F0205">
        <w:trPr>
          <w:trHeight w:val="410"/>
        </w:trPr>
        <w:tc>
          <w:tcPr>
            <w:tcW w:w="800" w:type="pct"/>
          </w:tcPr>
          <w:p w14:paraId="0F479C64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626" w:type="pct"/>
          </w:tcPr>
          <w:p w14:paraId="49476AF0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430" w:type="pct"/>
          </w:tcPr>
          <w:p w14:paraId="53DE6562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70" w:type="pct"/>
          </w:tcPr>
          <w:p w14:paraId="15E44588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856" w:type="pct"/>
          </w:tcPr>
          <w:p w14:paraId="714C3F94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14:paraId="1530146B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47" w:type="pct"/>
          </w:tcPr>
          <w:p w14:paraId="708C05E4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</w:tr>
      <w:tr w:rsidR="00F35938" w:rsidRPr="0065523F" w14:paraId="4897F933" w14:textId="77777777" w:rsidTr="003F0205">
        <w:trPr>
          <w:trHeight w:val="410"/>
        </w:trPr>
        <w:tc>
          <w:tcPr>
            <w:tcW w:w="800" w:type="pct"/>
          </w:tcPr>
          <w:p w14:paraId="6FC423A9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626" w:type="pct"/>
          </w:tcPr>
          <w:p w14:paraId="5298F458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430" w:type="pct"/>
          </w:tcPr>
          <w:p w14:paraId="50E2A7D0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70" w:type="pct"/>
          </w:tcPr>
          <w:p w14:paraId="224CBA38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856" w:type="pct"/>
          </w:tcPr>
          <w:p w14:paraId="7490C025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14:paraId="7028486B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47" w:type="pct"/>
          </w:tcPr>
          <w:p w14:paraId="546F302C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</w:tr>
    </w:tbl>
    <w:p w14:paraId="4AEC2C3B" w14:textId="5B8DCD87" w:rsidR="00063D9B" w:rsidRDefault="00063D9B" w:rsidP="00063D9B">
      <w:pPr>
        <w:pStyle w:val="En-tte"/>
        <w:jc w:val="both"/>
        <w:rPr>
          <w:b/>
        </w:rPr>
      </w:pPr>
      <w:r w:rsidRPr="0065523F">
        <w:rPr>
          <w:b/>
        </w:rPr>
        <w:t xml:space="preserve">Toute demande de </w:t>
      </w:r>
      <w:proofErr w:type="spellStart"/>
      <w:r w:rsidRPr="0065523F">
        <w:rPr>
          <w:b/>
        </w:rPr>
        <w:t>surclassement</w:t>
      </w:r>
      <w:proofErr w:type="spellEnd"/>
      <w:r w:rsidRPr="0065523F">
        <w:rPr>
          <w:b/>
        </w:rPr>
        <w:t xml:space="preserve"> ne sera acceptée que sur présentation d’un certificat médical faisant figurer la mention « </w:t>
      </w:r>
      <w:proofErr w:type="spellStart"/>
      <w:r w:rsidRPr="0065523F">
        <w:rPr>
          <w:b/>
        </w:rPr>
        <w:t>surclassement</w:t>
      </w:r>
      <w:proofErr w:type="spellEnd"/>
      <w:r w:rsidRPr="0065523F">
        <w:rPr>
          <w:b/>
        </w:rPr>
        <w:t xml:space="preserve"> autorisé dans la catégorie 1</w:t>
      </w:r>
      <w:r>
        <w:rPr>
          <w:b/>
        </w:rPr>
        <w:t>6/20</w:t>
      </w:r>
      <w:r w:rsidRPr="0065523F">
        <w:rPr>
          <w:b/>
        </w:rPr>
        <w:t xml:space="preserve"> ans pour la compétition en football.</w:t>
      </w:r>
    </w:p>
    <w:p w14:paraId="15BA69B4" w14:textId="76B4A303" w:rsidR="002C2CEC" w:rsidRDefault="002C2CEC" w:rsidP="00063D9B">
      <w:pPr>
        <w:pStyle w:val="En-tte"/>
        <w:jc w:val="center"/>
        <w:rPr>
          <w:sz w:val="32"/>
          <w:szCs w:val="36"/>
          <w:u w:val="single"/>
        </w:rPr>
      </w:pPr>
    </w:p>
    <w:p w14:paraId="0ADE970A" w14:textId="77777777" w:rsidR="00F53995" w:rsidRDefault="00F53995" w:rsidP="00063D9B">
      <w:pPr>
        <w:pStyle w:val="En-tte"/>
        <w:jc w:val="center"/>
        <w:rPr>
          <w:sz w:val="32"/>
          <w:szCs w:val="36"/>
          <w:u w:val="single"/>
        </w:rPr>
      </w:pPr>
    </w:p>
    <w:p w14:paraId="39915599" w14:textId="6A12AA81" w:rsidR="007A158F" w:rsidRDefault="007A158F" w:rsidP="002C2CEC">
      <w:pPr>
        <w:pStyle w:val="En-tte"/>
        <w:jc w:val="center"/>
        <w:rPr>
          <w:sz w:val="32"/>
          <w:szCs w:val="36"/>
          <w:u w:val="single"/>
        </w:rPr>
      </w:pPr>
    </w:p>
    <w:p w14:paraId="6923F75E" w14:textId="77777777" w:rsidR="0083283D" w:rsidRDefault="0083283D" w:rsidP="002C2CEC">
      <w:pPr>
        <w:pStyle w:val="En-tte"/>
        <w:jc w:val="center"/>
        <w:rPr>
          <w:sz w:val="32"/>
          <w:szCs w:val="36"/>
          <w:u w:val="single"/>
        </w:rPr>
      </w:pPr>
    </w:p>
    <w:p w14:paraId="4A604C7D" w14:textId="6035F254" w:rsidR="002C2CEC" w:rsidRDefault="007A158F" w:rsidP="002C2CEC">
      <w:pPr>
        <w:pStyle w:val="En-tte"/>
        <w:jc w:val="center"/>
        <w:rPr>
          <w:sz w:val="32"/>
          <w:szCs w:val="36"/>
          <w:u w:val="single"/>
        </w:rPr>
      </w:pPr>
      <w:r>
        <w:rPr>
          <w:sz w:val="32"/>
          <w:szCs w:val="36"/>
          <w:u w:val="single"/>
        </w:rPr>
        <w:t xml:space="preserve">   </w:t>
      </w:r>
      <w:r w:rsidR="002C2CEC" w:rsidRPr="00BB17DC">
        <w:rPr>
          <w:sz w:val="32"/>
          <w:szCs w:val="36"/>
          <w:u w:val="single"/>
        </w:rPr>
        <w:t xml:space="preserve">FICHE D’INSCRIPTION : </w:t>
      </w:r>
    </w:p>
    <w:p w14:paraId="7DA28E5F" w14:textId="721FFCF0" w:rsidR="00F04065" w:rsidRDefault="00D92D2A" w:rsidP="00F04065">
      <w:pPr>
        <w:pStyle w:val="En-tte"/>
        <w:jc w:val="center"/>
        <w:rPr>
          <w:sz w:val="28"/>
          <w:szCs w:val="36"/>
        </w:rPr>
      </w:pPr>
      <w:r>
        <w:rPr>
          <w:sz w:val="28"/>
          <w:szCs w:val="36"/>
        </w:rPr>
        <w:t>Journée régionale loisir para football adapté jeunes à Carvin</w:t>
      </w:r>
    </w:p>
    <w:p w14:paraId="2B9FE87E" w14:textId="603CCFF1" w:rsidR="005D44FA" w:rsidRDefault="005D44FA" w:rsidP="00AE01D8">
      <w:pPr>
        <w:pStyle w:val="En-tte"/>
        <w:jc w:val="center"/>
        <w:rPr>
          <w:sz w:val="28"/>
          <w:szCs w:val="36"/>
        </w:rPr>
      </w:pPr>
    </w:p>
    <w:p w14:paraId="5A75F29D" w14:textId="77777777" w:rsidR="002C2CEC" w:rsidRPr="00972C13" w:rsidRDefault="002C2CEC" w:rsidP="002C2CEC">
      <w:pPr>
        <w:pStyle w:val="En-tte"/>
        <w:jc w:val="center"/>
        <w:rPr>
          <w:rFonts w:ascii="Arial Black" w:hAnsi="Arial Black" w:cs="Arabic Typesetting"/>
          <w:b/>
          <w:color w:val="0070C0"/>
          <w:sz w:val="48"/>
          <w:szCs w:val="36"/>
        </w:rPr>
      </w:pPr>
      <w:r w:rsidRPr="00972C13">
        <w:rPr>
          <w:rFonts w:ascii="Arial Black" w:hAnsi="Arial Black" w:cs="Arabic Typesetting"/>
          <w:b/>
          <w:color w:val="0070C0"/>
          <w:sz w:val="48"/>
          <w:szCs w:val="36"/>
        </w:rPr>
        <w:t>16/20 ans</w:t>
      </w:r>
    </w:p>
    <w:p w14:paraId="09BB9914" w14:textId="4EFE2C33" w:rsidR="002C2CEC" w:rsidRPr="00972C13" w:rsidRDefault="002C2CEC" w:rsidP="00F53995">
      <w:pPr>
        <w:pStyle w:val="En-tte"/>
        <w:jc w:val="center"/>
        <w:rPr>
          <w:rFonts w:ascii="Arial Black" w:hAnsi="Arial Black" w:cs="Arabic Typesetting"/>
          <w:i/>
          <w:color w:val="0070C0"/>
          <w:sz w:val="48"/>
          <w:szCs w:val="36"/>
        </w:rPr>
      </w:pPr>
      <w:r w:rsidRPr="00972C13">
        <w:rPr>
          <w:rFonts w:ascii="Arial Black" w:hAnsi="Arial Black" w:cs="Arabic Typesetting"/>
          <w:i/>
          <w:color w:val="0070C0"/>
          <w:sz w:val="48"/>
          <w:szCs w:val="36"/>
        </w:rPr>
        <w:t>Catégorie BCD</w:t>
      </w:r>
    </w:p>
    <w:p w14:paraId="5F2B1F76" w14:textId="77777777" w:rsidR="00AE01D8" w:rsidRDefault="002C2CEC" w:rsidP="00AE01D8">
      <w:pPr>
        <w:pStyle w:val="En-tte"/>
        <w:jc w:val="center"/>
      </w:pPr>
      <w:r>
        <w:t xml:space="preserve">     Les inscriptions sont à retourner</w:t>
      </w:r>
      <w:r w:rsidR="00AE01D8">
        <w:t xml:space="preserve"> </w:t>
      </w:r>
      <w:r>
        <w:t xml:space="preserve">par e-mail : </w:t>
      </w:r>
    </w:p>
    <w:p w14:paraId="23792FB1" w14:textId="29F2B811" w:rsidR="00903A79" w:rsidRPr="007571C3" w:rsidRDefault="00000000" w:rsidP="00AE01D8">
      <w:pPr>
        <w:pStyle w:val="En-tte"/>
        <w:jc w:val="center"/>
      </w:pPr>
      <w:hyperlink r:id="rId16" w:history="1">
        <w:r w:rsidR="00972C13">
          <w:rPr>
            <w:rStyle w:val="Lienhypertexte"/>
            <w:rFonts w:ascii="Times New Roman" w:hAnsi="Times New Roman" w:cs="Times New Roman"/>
            <w:sz w:val="24"/>
          </w:rPr>
          <w:t>clara.baekelandt@sportadapte.fr</w:t>
        </w:r>
      </w:hyperlink>
      <w:r w:rsidR="00903A79">
        <w:t xml:space="preserve"> </w:t>
      </w:r>
    </w:p>
    <w:p w14:paraId="7B274FEC" w14:textId="6C58DAF8" w:rsidR="00903A79" w:rsidRDefault="00AE01D8" w:rsidP="00903A79">
      <w:pPr>
        <w:pStyle w:val="En-tte"/>
        <w:jc w:val="center"/>
      </w:pPr>
      <w:r>
        <w:t>(</w:t>
      </w:r>
      <w:r w:rsidR="00903A79">
        <w:t>07.82.18.82.38</w:t>
      </w:r>
      <w:r>
        <w:t>)</w:t>
      </w:r>
      <w:r w:rsidR="00903A79">
        <w:t xml:space="preserve"> </w:t>
      </w:r>
    </w:p>
    <w:p w14:paraId="2E31FA89" w14:textId="5A55C710" w:rsidR="00903A79" w:rsidRPr="008E1481" w:rsidRDefault="00903A79" w:rsidP="00903A79">
      <w:pPr>
        <w:pStyle w:val="En-tte"/>
        <w:jc w:val="center"/>
        <w:rPr>
          <w:sz w:val="20"/>
          <w:szCs w:val="20"/>
        </w:rPr>
      </w:pPr>
      <w:r>
        <w:rPr>
          <w:b/>
          <w:u w:val="single"/>
        </w:rPr>
        <w:t xml:space="preserve">AVANT LE </w:t>
      </w:r>
      <w:r w:rsidR="00972C13">
        <w:rPr>
          <w:b/>
          <w:u w:val="single"/>
        </w:rPr>
        <w:t>10 OCTOBRE 2022</w:t>
      </w:r>
    </w:p>
    <w:p w14:paraId="682F0F4E" w14:textId="4E651F87" w:rsidR="002C2CEC" w:rsidRPr="008E1481" w:rsidRDefault="002C2CEC" w:rsidP="00903A79">
      <w:pPr>
        <w:pStyle w:val="En-tte"/>
        <w:jc w:val="center"/>
        <w:rPr>
          <w:sz w:val="20"/>
          <w:szCs w:val="20"/>
        </w:rPr>
      </w:pPr>
    </w:p>
    <w:p w14:paraId="706B0198" w14:textId="77777777" w:rsidR="002C2CEC" w:rsidRDefault="002C2CEC" w:rsidP="002C2CEC">
      <w:pPr>
        <w:pStyle w:val="En-tte"/>
        <w:jc w:val="center"/>
        <w:rPr>
          <w:b/>
          <w:u w:val="single"/>
        </w:rPr>
      </w:pPr>
      <w:r>
        <w:tab/>
        <w:t xml:space="preserve"> </w:t>
      </w:r>
    </w:p>
    <w:p w14:paraId="54291F40" w14:textId="77777777" w:rsidR="002C2CEC" w:rsidRDefault="002C2CEC" w:rsidP="002C2CEC">
      <w:pPr>
        <w:pStyle w:val="En-tte"/>
        <w:jc w:val="both"/>
        <w:rPr>
          <w:sz w:val="20"/>
          <w:szCs w:val="20"/>
        </w:rPr>
      </w:pPr>
    </w:p>
    <w:p w14:paraId="48A0BDFB" w14:textId="77777777" w:rsidR="002C2CEC" w:rsidRDefault="002C2CEC" w:rsidP="002C2CEC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CE056F" wp14:editId="33B3265A">
                <wp:simplePos x="0" y="0"/>
                <wp:positionH relativeFrom="column">
                  <wp:posOffset>1741805</wp:posOffset>
                </wp:positionH>
                <wp:positionV relativeFrom="paragraph">
                  <wp:posOffset>128905</wp:posOffset>
                </wp:positionV>
                <wp:extent cx="3975100" cy="0"/>
                <wp:effectExtent l="12700" t="9525" r="12700" b="9525"/>
                <wp:wrapNone/>
                <wp:docPr id="6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CD6D0" id="AutoShape 26" o:spid="_x0000_s1026" type="#_x0000_t32" style="position:absolute;margin-left:137.15pt;margin-top:10.15pt;width:313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"/>
            </w:pict>
          </mc:Fallback>
        </mc:AlternateContent>
      </w:r>
      <w:r>
        <w:t xml:space="preserve">Association/ </w:t>
      </w:r>
      <w:r w:rsidRPr="00FB5733">
        <w:t>Etablissemen</w:t>
      </w:r>
      <w:r>
        <w:t>t </w:t>
      </w:r>
      <w:r w:rsidRPr="00FB2CF8">
        <w:rPr>
          <w:color w:val="FF0000"/>
          <w:sz w:val="20"/>
          <w:szCs w:val="20"/>
        </w:rPr>
        <w:t>*</w:t>
      </w:r>
      <w:r>
        <w:t>:</w:t>
      </w:r>
    </w:p>
    <w:p w14:paraId="59A516F4" w14:textId="77777777" w:rsidR="002C2CEC" w:rsidRPr="005D1690" w:rsidRDefault="002C2CEC" w:rsidP="002C2CEC">
      <w:pPr>
        <w:pStyle w:val="En-tte"/>
        <w:jc w:val="both"/>
        <w:rPr>
          <w:sz w:val="8"/>
        </w:rPr>
      </w:pPr>
    </w:p>
    <w:p w14:paraId="2D6E8780" w14:textId="77777777" w:rsidR="002C2CEC" w:rsidRDefault="002C2CEC" w:rsidP="002C2CEC">
      <w:pPr>
        <w:pStyle w:val="En-tte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D318EB" wp14:editId="0F6FE17D">
                <wp:simplePos x="0" y="0"/>
                <wp:positionH relativeFrom="column">
                  <wp:posOffset>725805</wp:posOffset>
                </wp:positionH>
                <wp:positionV relativeFrom="paragraph">
                  <wp:posOffset>150495</wp:posOffset>
                </wp:positionV>
                <wp:extent cx="4991100" cy="0"/>
                <wp:effectExtent l="6350" t="7620" r="12700" b="11430"/>
                <wp:wrapNone/>
                <wp:docPr id="6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5FA36" id="AutoShape 27" o:spid="_x0000_s1026" type="#_x0000_t32" style="position:absolute;margin-left:57.15pt;margin-top:11.85pt;width:393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"/>
            </w:pict>
          </mc:Fallback>
        </mc:AlternateContent>
      </w:r>
      <w:r>
        <w:t>Adresse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045112D2" w14:textId="77777777" w:rsidR="002C2CEC" w:rsidRPr="005D1690" w:rsidRDefault="002C2CEC" w:rsidP="002C2CEC">
      <w:pPr>
        <w:pStyle w:val="En-tte"/>
        <w:jc w:val="both"/>
        <w:rPr>
          <w:sz w:val="10"/>
        </w:rPr>
      </w:pPr>
    </w:p>
    <w:p w14:paraId="354BA32F" w14:textId="77777777" w:rsidR="002C2CEC" w:rsidRDefault="002C2CEC" w:rsidP="002C2CEC">
      <w:pPr>
        <w:pStyle w:val="En-tte"/>
        <w:tabs>
          <w:tab w:val="left" w:pos="453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2A4476" wp14:editId="3A914AB8">
                <wp:simplePos x="0" y="0"/>
                <wp:positionH relativeFrom="column">
                  <wp:posOffset>3221355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6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1C87F" id="AutoShape 31" o:spid="_x0000_s1026" type="#_x0000_t32" style="position:absolute;margin-left:253.65pt;margin-top:11.55pt;width:161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EC453D" wp14:editId="6D29318A">
                <wp:simplePos x="0" y="0"/>
                <wp:positionH relativeFrom="column">
                  <wp:posOffset>725805</wp:posOffset>
                </wp:positionH>
                <wp:positionV relativeFrom="paragraph">
                  <wp:posOffset>146685</wp:posOffset>
                </wp:positionV>
                <wp:extent cx="2044700" cy="0"/>
                <wp:effectExtent l="6350" t="13970" r="6350" b="5080"/>
                <wp:wrapNone/>
                <wp:docPr id="7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CDA58" id="AutoShape 28" o:spid="_x0000_s1026" type="#_x0000_t32" style="position:absolute;margin-left:57.15pt;margin-top:11.55pt;width:161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"/>
            </w:pict>
          </mc:Fallback>
        </mc:AlternateContent>
      </w:r>
      <w:r>
        <w:t>Téléphone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  <w:r>
        <w:tab/>
        <w:t xml:space="preserve">Fax : </w:t>
      </w:r>
    </w:p>
    <w:p w14:paraId="31C011F3" w14:textId="77777777" w:rsidR="002C2CEC" w:rsidRPr="005D1690" w:rsidRDefault="002C2CEC" w:rsidP="002C2CEC">
      <w:pPr>
        <w:pStyle w:val="En-tte"/>
        <w:tabs>
          <w:tab w:val="left" w:pos="4536"/>
        </w:tabs>
        <w:jc w:val="both"/>
        <w:rPr>
          <w:sz w:val="10"/>
        </w:rPr>
      </w:pPr>
    </w:p>
    <w:p w14:paraId="307D62E2" w14:textId="77777777" w:rsidR="002C2CEC" w:rsidRDefault="002C2CEC" w:rsidP="002C2CEC">
      <w:pPr>
        <w:pStyle w:val="En-tte"/>
        <w:tabs>
          <w:tab w:val="left" w:pos="4536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5E690D" wp14:editId="20F1038C">
                <wp:simplePos x="0" y="0"/>
                <wp:positionH relativeFrom="column">
                  <wp:posOffset>624205</wp:posOffset>
                </wp:positionH>
                <wp:positionV relativeFrom="paragraph">
                  <wp:posOffset>130175</wp:posOffset>
                </wp:positionV>
                <wp:extent cx="3975100" cy="0"/>
                <wp:effectExtent l="9525" t="7620" r="6350" b="11430"/>
                <wp:wrapNone/>
                <wp:docPr id="7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36808" id="AutoShape 29" o:spid="_x0000_s1026" type="#_x0000_t32" style="position:absolute;margin-left:49.15pt;margin-top:10.25pt;width:313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"/>
            </w:pict>
          </mc:Fallback>
        </mc:AlternateContent>
      </w:r>
      <w:r>
        <w:t>E-mail</w:t>
      </w:r>
      <w:r w:rsidRPr="00FB2CF8">
        <w:rPr>
          <w:color w:val="FF0000"/>
          <w:sz w:val="20"/>
          <w:szCs w:val="20"/>
        </w:rPr>
        <w:t>*</w:t>
      </w:r>
      <w:r>
        <w:t xml:space="preserve"> : </w:t>
      </w:r>
    </w:p>
    <w:p w14:paraId="55473624" w14:textId="77777777" w:rsidR="002C2CEC" w:rsidRPr="005D1690" w:rsidRDefault="002C2CEC" w:rsidP="002C2CEC">
      <w:pPr>
        <w:pStyle w:val="En-tte"/>
        <w:jc w:val="both"/>
        <w:rPr>
          <w:sz w:val="10"/>
        </w:rPr>
      </w:pPr>
    </w:p>
    <w:p w14:paraId="27F4EC34" w14:textId="77777777" w:rsidR="002C2CEC" w:rsidRDefault="002C2CEC" w:rsidP="002C2CEC">
      <w:pPr>
        <w:pStyle w:val="En-tte"/>
        <w:tabs>
          <w:tab w:val="left" w:pos="5387"/>
          <w:tab w:val="right" w:pos="6521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21D3F2" wp14:editId="01CCCCB3">
                <wp:simplePos x="0" y="0"/>
                <wp:positionH relativeFrom="column">
                  <wp:posOffset>4747260</wp:posOffset>
                </wp:positionH>
                <wp:positionV relativeFrom="paragraph">
                  <wp:posOffset>158115</wp:posOffset>
                </wp:positionV>
                <wp:extent cx="1485900" cy="0"/>
                <wp:effectExtent l="8255" t="7620" r="10795" b="11430"/>
                <wp:wrapNone/>
                <wp:docPr id="7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BC8BB" id="AutoShape 30" o:spid="_x0000_s1026" type="#_x0000_t32" style="position:absolute;margin-left:373.8pt;margin-top:12.45pt;width:117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"/>
            </w:pict>
          </mc:Fallback>
        </mc:AlternateContent>
      </w:r>
      <w:r>
        <w:t>Nom du Responsable</w:t>
      </w:r>
      <w:r w:rsidRPr="00FB2CF8">
        <w:rPr>
          <w:color w:val="FF0000"/>
          <w:sz w:val="20"/>
          <w:szCs w:val="20"/>
        </w:rPr>
        <w:t>*</w:t>
      </w:r>
      <w:proofErr w:type="gramStart"/>
      <w:r>
        <w:t> :_</w:t>
      </w:r>
      <w:proofErr w:type="gramEnd"/>
      <w:r>
        <w:t xml:space="preserve">_________________________Tel. </w:t>
      </w:r>
      <w:proofErr w:type="gramStart"/>
      <w:r>
        <w:t>du</w:t>
      </w:r>
      <w:proofErr w:type="gramEnd"/>
      <w:r>
        <w:t xml:space="preserve"> Responsable :</w:t>
      </w:r>
    </w:p>
    <w:p w14:paraId="7A165AA8" w14:textId="77777777" w:rsidR="002C2CEC" w:rsidRDefault="002C2CEC" w:rsidP="002C2CEC">
      <w:pPr>
        <w:pStyle w:val="En-tte"/>
        <w:jc w:val="both"/>
      </w:pPr>
    </w:p>
    <w:p w14:paraId="46A0E215" w14:textId="698A8E69" w:rsidR="002C2CEC" w:rsidRPr="00625945" w:rsidRDefault="002C2CEC" w:rsidP="002C2CEC">
      <w:pPr>
        <w:pStyle w:val="En-tte"/>
        <w:pBdr>
          <w:top w:val="thinThickThinLargeGap" w:sz="8" w:space="1" w:color="auto"/>
          <w:left w:val="thinThickThinLargeGap" w:sz="8" w:space="4" w:color="auto"/>
          <w:bottom w:val="thinThickThinLargeGap" w:sz="8" w:space="1" w:color="auto"/>
          <w:right w:val="thinThickThinLargeGap" w:sz="8" w:space="4" w:color="auto"/>
        </w:pBdr>
        <w:shd w:val="clear" w:color="auto" w:fill="E5B8B7"/>
        <w:jc w:val="center"/>
        <w:rPr>
          <w:b/>
          <w:sz w:val="32"/>
        </w:rPr>
      </w:pPr>
      <w:r w:rsidRPr="00350419">
        <w:rPr>
          <w:b/>
          <w:sz w:val="32"/>
        </w:rPr>
        <w:t xml:space="preserve">CATEGORIE </w:t>
      </w:r>
      <w:r>
        <w:rPr>
          <w:b/>
          <w:sz w:val="32"/>
        </w:rPr>
        <w:t>16</w:t>
      </w:r>
      <w:r w:rsidRPr="00350419">
        <w:rPr>
          <w:b/>
          <w:sz w:val="32"/>
        </w:rPr>
        <w:t>/</w:t>
      </w:r>
      <w:r>
        <w:rPr>
          <w:b/>
          <w:sz w:val="32"/>
        </w:rPr>
        <w:t>20</w:t>
      </w:r>
      <w:r w:rsidRPr="00350419">
        <w:rPr>
          <w:b/>
          <w:sz w:val="32"/>
        </w:rPr>
        <w:t xml:space="preserve"> ans </w:t>
      </w:r>
      <w:r w:rsidRPr="00350419">
        <w:rPr>
          <w:b/>
          <w:sz w:val="32"/>
        </w:rPr>
        <w:sym w:font="Symbol" w:char="F0DE"/>
      </w:r>
      <w:r>
        <w:rPr>
          <w:b/>
          <w:sz w:val="32"/>
        </w:rPr>
        <w:t xml:space="preserve"> </w:t>
      </w:r>
      <w:r w:rsidR="00972C13" w:rsidRPr="00625945">
        <w:rPr>
          <w:b/>
          <w:sz w:val="32"/>
          <w:highlight w:val="yellow"/>
        </w:rPr>
        <w:t>20</w:t>
      </w:r>
      <w:r w:rsidR="00972C13">
        <w:rPr>
          <w:b/>
          <w:sz w:val="32"/>
          <w:highlight w:val="yellow"/>
        </w:rPr>
        <w:t>02</w:t>
      </w:r>
      <w:r w:rsidR="00972C13" w:rsidRPr="00625945">
        <w:rPr>
          <w:b/>
          <w:sz w:val="32"/>
          <w:highlight w:val="yellow"/>
        </w:rPr>
        <w:t xml:space="preserve"> à 2</w:t>
      </w:r>
      <w:r w:rsidR="00972C13" w:rsidRPr="00972C13">
        <w:rPr>
          <w:b/>
          <w:sz w:val="32"/>
          <w:highlight w:val="yellow"/>
        </w:rPr>
        <w:t>0</w:t>
      </w:r>
      <w:r w:rsidR="00972C13">
        <w:rPr>
          <w:b/>
          <w:sz w:val="32"/>
          <w:highlight w:val="yellow"/>
        </w:rPr>
        <w:t>06</w:t>
      </w:r>
    </w:p>
    <w:p w14:paraId="250E0DA2" w14:textId="77777777" w:rsidR="002C2CEC" w:rsidRDefault="002C2CEC" w:rsidP="002C2CEC">
      <w:pPr>
        <w:pStyle w:val="En-tte"/>
        <w:jc w:val="both"/>
      </w:pPr>
    </w:p>
    <w:p w14:paraId="272DB6B3" w14:textId="77777777" w:rsidR="002C2CEC" w:rsidRDefault="002C2CEC" w:rsidP="002C2CEC">
      <w:pPr>
        <w:pStyle w:val="En-tte"/>
        <w:jc w:val="center"/>
        <w:rPr>
          <w:color w:val="FF0000"/>
          <w:sz w:val="20"/>
          <w:szCs w:val="20"/>
        </w:rPr>
      </w:pPr>
      <w:r w:rsidRPr="00A20B23">
        <w:rPr>
          <w:b/>
          <w:color w:val="FF0000"/>
        </w:rPr>
        <w:t>Le port des protèges tibia est obligatoire ainsi que le respect des catégories d’âge</w:t>
      </w:r>
    </w:p>
    <w:p w14:paraId="1FC6C95F" w14:textId="77777777" w:rsidR="002C2CEC" w:rsidRDefault="002C2CEC" w:rsidP="002C2CEC">
      <w:pPr>
        <w:pStyle w:val="En-tte"/>
        <w:jc w:val="center"/>
        <w:rPr>
          <w:color w:val="FF0000"/>
          <w:sz w:val="20"/>
          <w:szCs w:val="20"/>
        </w:rPr>
      </w:pPr>
    </w:p>
    <w:p w14:paraId="2827FAE9" w14:textId="77777777" w:rsidR="002C2CEC" w:rsidRPr="00A20B23" w:rsidRDefault="002C2CEC" w:rsidP="002C2CEC">
      <w:pPr>
        <w:pStyle w:val="En-tte"/>
        <w:jc w:val="center"/>
        <w:rPr>
          <w:sz w:val="20"/>
        </w:rPr>
      </w:pPr>
      <w:r w:rsidRPr="00FB2CF8">
        <w:rPr>
          <w:color w:val="FF0000"/>
          <w:sz w:val="20"/>
          <w:szCs w:val="20"/>
        </w:rPr>
        <w:t>Info obligatoire *</w:t>
      </w:r>
    </w:p>
    <w:p w14:paraId="20D1755E" w14:textId="77777777" w:rsidR="002C2CEC" w:rsidRDefault="002C2CEC" w:rsidP="002C2CEC">
      <w:pPr>
        <w:pStyle w:val="En-tte"/>
        <w:jc w:val="center"/>
      </w:pPr>
    </w:p>
    <w:tbl>
      <w:tblPr>
        <w:tblW w:w="5355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9"/>
        <w:gridCol w:w="1403"/>
        <w:gridCol w:w="963"/>
        <w:gridCol w:w="1724"/>
        <w:gridCol w:w="1755"/>
        <w:gridCol w:w="1767"/>
        <w:gridCol w:w="1957"/>
      </w:tblGrid>
      <w:tr w:rsidR="00F35938" w:rsidRPr="008E5FB4" w14:paraId="3B03478E" w14:textId="77777777" w:rsidTr="003F0205">
        <w:trPr>
          <w:trHeight w:val="447"/>
        </w:trPr>
        <w:tc>
          <w:tcPr>
            <w:tcW w:w="800" w:type="pct"/>
          </w:tcPr>
          <w:p w14:paraId="7BD47E09" w14:textId="77777777" w:rsidR="00F35938" w:rsidRDefault="00F35938" w:rsidP="003F0205">
            <w:pPr>
              <w:pStyle w:val="En-tte"/>
              <w:rPr>
                <w:b/>
              </w:rPr>
            </w:pPr>
          </w:p>
          <w:p w14:paraId="21F40E8A" w14:textId="77777777" w:rsidR="00F35938" w:rsidRPr="00C50E10" w:rsidRDefault="00F35938" w:rsidP="003F0205">
            <w:pPr>
              <w:jc w:val="center"/>
            </w:pPr>
            <w:r w:rsidRPr="006D3581">
              <w:rPr>
                <w:b/>
                <w:sz w:val="22"/>
                <w:szCs w:val="22"/>
              </w:rPr>
              <w:t>NOM</w:t>
            </w:r>
            <w:r w:rsidRPr="006D358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26" w:type="pct"/>
            <w:vAlign w:val="center"/>
          </w:tcPr>
          <w:p w14:paraId="2ADE93EF" w14:textId="77777777" w:rsidR="00F35938" w:rsidRPr="0041255C" w:rsidRDefault="00F35938" w:rsidP="003F0205">
            <w:pPr>
              <w:pStyle w:val="En-tte"/>
              <w:rPr>
                <w:b/>
              </w:rPr>
            </w:pPr>
            <w:r w:rsidRPr="0041255C">
              <w:rPr>
                <w:b/>
              </w:rPr>
              <w:t>PRENOM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430" w:type="pct"/>
            <w:vAlign w:val="center"/>
          </w:tcPr>
          <w:p w14:paraId="37DDFC76" w14:textId="77777777" w:rsidR="00F35938" w:rsidRPr="00FB2CF8" w:rsidRDefault="00F35938" w:rsidP="003F0205">
            <w:pPr>
              <w:pStyle w:val="En-tte"/>
              <w:rPr>
                <w:b/>
                <w:color w:val="FF0000"/>
              </w:rPr>
            </w:pPr>
            <w:r w:rsidRPr="0041255C">
              <w:rPr>
                <w:b/>
              </w:rPr>
              <w:t>SEXE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770" w:type="pct"/>
            <w:vAlign w:val="center"/>
          </w:tcPr>
          <w:p w14:paraId="5A2AFD07" w14:textId="77777777" w:rsidR="00F35938" w:rsidRPr="0041255C" w:rsidRDefault="00F35938" w:rsidP="003F0205">
            <w:pPr>
              <w:pStyle w:val="En-tte"/>
              <w:rPr>
                <w:b/>
              </w:rPr>
            </w:pPr>
            <w:r w:rsidRPr="0041255C">
              <w:rPr>
                <w:b/>
              </w:rPr>
              <w:t>DATE DE NAISSANCE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856" w:type="pct"/>
            <w:vAlign w:val="center"/>
          </w:tcPr>
          <w:p w14:paraId="3E39DE4B" w14:textId="77777777" w:rsidR="00F35938" w:rsidRPr="0041255C" w:rsidRDefault="00F35938" w:rsidP="003F0205">
            <w:pPr>
              <w:pStyle w:val="En-tte"/>
              <w:rPr>
                <w:b/>
              </w:rPr>
            </w:pPr>
            <w:r w:rsidRPr="0041255C">
              <w:rPr>
                <w:b/>
              </w:rPr>
              <w:t>N° DE LICENCE</w:t>
            </w:r>
            <w:r w:rsidRPr="00FB2CF8">
              <w:rPr>
                <w:b/>
                <w:color w:val="FF0000"/>
              </w:rPr>
              <w:t>*</w:t>
            </w:r>
          </w:p>
        </w:tc>
        <w:tc>
          <w:tcPr>
            <w:tcW w:w="572" w:type="pct"/>
          </w:tcPr>
          <w:p w14:paraId="4D11BA89" w14:textId="77777777" w:rsidR="00F35938" w:rsidRPr="0041255C" w:rsidRDefault="00F35938" w:rsidP="003F0205">
            <w:pPr>
              <w:pStyle w:val="En-tte"/>
              <w:rPr>
                <w:b/>
                <w:sz w:val="8"/>
              </w:rPr>
            </w:pPr>
          </w:p>
          <w:p w14:paraId="3C2E0B10" w14:textId="77777777" w:rsidR="00F35938" w:rsidRPr="00A20B23" w:rsidRDefault="00F35938" w:rsidP="003F0205">
            <w:pPr>
              <w:pStyle w:val="En-tte"/>
              <w:rPr>
                <w:b/>
                <w:sz w:val="18"/>
              </w:rPr>
            </w:pPr>
            <w:r w:rsidRPr="00A20B23">
              <w:rPr>
                <w:b/>
                <w:sz w:val="18"/>
              </w:rPr>
              <w:t>CLASSIFICATION</w:t>
            </w:r>
          </w:p>
          <w:p w14:paraId="4D6B30DD" w14:textId="77777777" w:rsidR="00F35938" w:rsidRPr="0041255C" w:rsidRDefault="00F35938" w:rsidP="003F0205">
            <w:pPr>
              <w:pStyle w:val="En-tte"/>
              <w:rPr>
                <w:b/>
              </w:rPr>
            </w:pPr>
            <w:r>
              <w:rPr>
                <w:b/>
                <w:sz w:val="20"/>
              </w:rPr>
              <w:t>(BC OU CD)</w:t>
            </w:r>
            <w:r w:rsidRPr="00FB2CF8">
              <w:rPr>
                <w:b/>
                <w:color w:val="FF0000"/>
              </w:rPr>
              <w:t xml:space="preserve"> *</w:t>
            </w:r>
          </w:p>
        </w:tc>
        <w:tc>
          <w:tcPr>
            <w:tcW w:w="947" w:type="pct"/>
          </w:tcPr>
          <w:p w14:paraId="243E7623" w14:textId="77777777" w:rsidR="00F35938" w:rsidRPr="00747997" w:rsidRDefault="00F35938" w:rsidP="003F0205">
            <w:pPr>
              <w:rPr>
                <w:b/>
                <w:sz w:val="20"/>
                <w:szCs w:val="20"/>
              </w:rPr>
            </w:pPr>
            <w:r w:rsidRPr="00747997">
              <w:rPr>
                <w:b/>
                <w:sz w:val="20"/>
                <w:szCs w:val="20"/>
              </w:rPr>
              <w:t>LICENCE</w:t>
            </w:r>
            <w:r w:rsidRPr="00C50E10">
              <w:rPr>
                <w:b/>
                <w:color w:val="FF0000"/>
                <w:sz w:val="20"/>
                <w:szCs w:val="20"/>
              </w:rPr>
              <w:t>*</w:t>
            </w:r>
          </w:p>
          <w:p w14:paraId="0B46ED1E" w14:textId="77777777" w:rsidR="00F35938" w:rsidRPr="0041255C" w:rsidRDefault="00F35938" w:rsidP="003F0205">
            <w:pPr>
              <w:pStyle w:val="En-tte"/>
              <w:rPr>
                <w:b/>
                <w:sz w:val="8"/>
              </w:rPr>
            </w:pPr>
            <w:r w:rsidRPr="00747997">
              <w:rPr>
                <w:b/>
                <w:sz w:val="20"/>
                <w:szCs w:val="20"/>
              </w:rPr>
              <w:t>(Compétitive, non-compétitive, découverte</w:t>
            </w:r>
          </w:p>
        </w:tc>
      </w:tr>
      <w:tr w:rsidR="00F35938" w:rsidRPr="008E5FB4" w14:paraId="3ADACE00" w14:textId="77777777" w:rsidTr="003F0205">
        <w:trPr>
          <w:trHeight w:val="447"/>
        </w:trPr>
        <w:tc>
          <w:tcPr>
            <w:tcW w:w="800" w:type="pct"/>
          </w:tcPr>
          <w:p w14:paraId="07DCDA25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626" w:type="pct"/>
          </w:tcPr>
          <w:p w14:paraId="3EA982D3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430" w:type="pct"/>
          </w:tcPr>
          <w:p w14:paraId="080CBA23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770" w:type="pct"/>
          </w:tcPr>
          <w:p w14:paraId="6B4D9040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856" w:type="pct"/>
          </w:tcPr>
          <w:p w14:paraId="19A3E8A7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572" w:type="pct"/>
          </w:tcPr>
          <w:p w14:paraId="40211CD2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947" w:type="pct"/>
          </w:tcPr>
          <w:p w14:paraId="515B6913" w14:textId="77777777" w:rsidR="00F35938" w:rsidRPr="0041255C" w:rsidRDefault="00F35938" w:rsidP="003F0205">
            <w:pPr>
              <w:pStyle w:val="En-tte"/>
              <w:jc w:val="both"/>
            </w:pPr>
          </w:p>
        </w:tc>
      </w:tr>
      <w:tr w:rsidR="00F35938" w:rsidRPr="008E5FB4" w14:paraId="3B885FF2" w14:textId="77777777" w:rsidTr="003F0205">
        <w:trPr>
          <w:trHeight w:val="447"/>
        </w:trPr>
        <w:tc>
          <w:tcPr>
            <w:tcW w:w="800" w:type="pct"/>
          </w:tcPr>
          <w:p w14:paraId="771DB681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626" w:type="pct"/>
          </w:tcPr>
          <w:p w14:paraId="49EF7144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430" w:type="pct"/>
          </w:tcPr>
          <w:p w14:paraId="01D92808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770" w:type="pct"/>
          </w:tcPr>
          <w:p w14:paraId="02E164B8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856" w:type="pct"/>
          </w:tcPr>
          <w:p w14:paraId="1BE1A7F6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572" w:type="pct"/>
          </w:tcPr>
          <w:p w14:paraId="3AF54CEC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947" w:type="pct"/>
          </w:tcPr>
          <w:p w14:paraId="6F94D3A5" w14:textId="77777777" w:rsidR="00F35938" w:rsidRPr="0041255C" w:rsidRDefault="00F35938" w:rsidP="003F0205">
            <w:pPr>
              <w:pStyle w:val="En-tte"/>
              <w:jc w:val="both"/>
            </w:pPr>
          </w:p>
        </w:tc>
      </w:tr>
      <w:tr w:rsidR="00F35938" w:rsidRPr="008E5FB4" w14:paraId="07B1EAAB" w14:textId="77777777" w:rsidTr="003F0205">
        <w:trPr>
          <w:trHeight w:val="447"/>
        </w:trPr>
        <w:tc>
          <w:tcPr>
            <w:tcW w:w="800" w:type="pct"/>
          </w:tcPr>
          <w:p w14:paraId="79D59C41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626" w:type="pct"/>
          </w:tcPr>
          <w:p w14:paraId="12D8658C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430" w:type="pct"/>
          </w:tcPr>
          <w:p w14:paraId="12BC701F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770" w:type="pct"/>
          </w:tcPr>
          <w:p w14:paraId="62261AF1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856" w:type="pct"/>
          </w:tcPr>
          <w:p w14:paraId="6AE48CE7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572" w:type="pct"/>
          </w:tcPr>
          <w:p w14:paraId="5CFE75B3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947" w:type="pct"/>
          </w:tcPr>
          <w:p w14:paraId="28F63091" w14:textId="77777777" w:rsidR="00F35938" w:rsidRPr="0041255C" w:rsidRDefault="00F35938" w:rsidP="003F0205">
            <w:pPr>
              <w:pStyle w:val="En-tte"/>
              <w:jc w:val="both"/>
            </w:pPr>
          </w:p>
        </w:tc>
      </w:tr>
      <w:tr w:rsidR="00F35938" w:rsidRPr="008E5FB4" w14:paraId="31814B31" w14:textId="77777777" w:rsidTr="003F0205">
        <w:trPr>
          <w:trHeight w:val="447"/>
        </w:trPr>
        <w:tc>
          <w:tcPr>
            <w:tcW w:w="800" w:type="pct"/>
          </w:tcPr>
          <w:p w14:paraId="4F845A3E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626" w:type="pct"/>
          </w:tcPr>
          <w:p w14:paraId="2386D83D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430" w:type="pct"/>
          </w:tcPr>
          <w:p w14:paraId="07225C3A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770" w:type="pct"/>
          </w:tcPr>
          <w:p w14:paraId="4C38DC29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856" w:type="pct"/>
          </w:tcPr>
          <w:p w14:paraId="3C62E87C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572" w:type="pct"/>
          </w:tcPr>
          <w:p w14:paraId="397DC3D9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947" w:type="pct"/>
          </w:tcPr>
          <w:p w14:paraId="28CF3DC4" w14:textId="77777777" w:rsidR="00F35938" w:rsidRPr="0041255C" w:rsidRDefault="00F35938" w:rsidP="003F0205">
            <w:pPr>
              <w:pStyle w:val="En-tte"/>
              <w:jc w:val="both"/>
            </w:pPr>
          </w:p>
        </w:tc>
      </w:tr>
      <w:tr w:rsidR="00F35938" w:rsidRPr="008E5FB4" w14:paraId="22BA654E" w14:textId="77777777" w:rsidTr="003F0205">
        <w:trPr>
          <w:trHeight w:val="447"/>
        </w:trPr>
        <w:tc>
          <w:tcPr>
            <w:tcW w:w="800" w:type="pct"/>
          </w:tcPr>
          <w:p w14:paraId="482E591D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626" w:type="pct"/>
          </w:tcPr>
          <w:p w14:paraId="351D7DDC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430" w:type="pct"/>
          </w:tcPr>
          <w:p w14:paraId="47722FF9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770" w:type="pct"/>
          </w:tcPr>
          <w:p w14:paraId="02A72F24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856" w:type="pct"/>
          </w:tcPr>
          <w:p w14:paraId="62C816B9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572" w:type="pct"/>
          </w:tcPr>
          <w:p w14:paraId="311C9C37" w14:textId="77777777" w:rsidR="00F35938" w:rsidRPr="0041255C" w:rsidRDefault="00F35938" w:rsidP="003F0205">
            <w:pPr>
              <w:pStyle w:val="En-tte"/>
              <w:jc w:val="both"/>
            </w:pPr>
          </w:p>
        </w:tc>
        <w:tc>
          <w:tcPr>
            <w:tcW w:w="947" w:type="pct"/>
          </w:tcPr>
          <w:p w14:paraId="31A1AEC4" w14:textId="77777777" w:rsidR="00F35938" w:rsidRPr="0041255C" w:rsidRDefault="00F35938" w:rsidP="003F0205">
            <w:pPr>
              <w:pStyle w:val="En-tte"/>
              <w:jc w:val="both"/>
            </w:pPr>
          </w:p>
        </w:tc>
      </w:tr>
      <w:tr w:rsidR="00F35938" w:rsidRPr="0065523F" w14:paraId="23A51092" w14:textId="77777777" w:rsidTr="003F0205">
        <w:trPr>
          <w:trHeight w:val="447"/>
        </w:trPr>
        <w:tc>
          <w:tcPr>
            <w:tcW w:w="800" w:type="pct"/>
          </w:tcPr>
          <w:p w14:paraId="63CD1B7A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626" w:type="pct"/>
          </w:tcPr>
          <w:p w14:paraId="4EA415B9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430" w:type="pct"/>
          </w:tcPr>
          <w:p w14:paraId="07E24476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70" w:type="pct"/>
          </w:tcPr>
          <w:p w14:paraId="0E6905B6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856" w:type="pct"/>
          </w:tcPr>
          <w:p w14:paraId="6E0CDC59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14:paraId="7E6E3C3D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47" w:type="pct"/>
          </w:tcPr>
          <w:p w14:paraId="6609DE61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</w:tr>
      <w:tr w:rsidR="00F35938" w:rsidRPr="0065523F" w14:paraId="30BC1DC9" w14:textId="77777777" w:rsidTr="003F0205">
        <w:trPr>
          <w:trHeight w:val="410"/>
        </w:trPr>
        <w:tc>
          <w:tcPr>
            <w:tcW w:w="800" w:type="pct"/>
          </w:tcPr>
          <w:p w14:paraId="0E798902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626" w:type="pct"/>
          </w:tcPr>
          <w:p w14:paraId="6789CEA4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430" w:type="pct"/>
          </w:tcPr>
          <w:p w14:paraId="2CC95D45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70" w:type="pct"/>
          </w:tcPr>
          <w:p w14:paraId="440BE4ED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856" w:type="pct"/>
          </w:tcPr>
          <w:p w14:paraId="175A2F2B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14:paraId="79D03AA4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47" w:type="pct"/>
          </w:tcPr>
          <w:p w14:paraId="4466A45B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</w:tr>
      <w:tr w:rsidR="00F35938" w:rsidRPr="0065523F" w14:paraId="5AF3DA4C" w14:textId="77777777" w:rsidTr="003F0205">
        <w:trPr>
          <w:trHeight w:val="410"/>
        </w:trPr>
        <w:tc>
          <w:tcPr>
            <w:tcW w:w="800" w:type="pct"/>
          </w:tcPr>
          <w:p w14:paraId="3BCF82FC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626" w:type="pct"/>
          </w:tcPr>
          <w:p w14:paraId="22E0C4A8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430" w:type="pct"/>
          </w:tcPr>
          <w:p w14:paraId="23E522F8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770" w:type="pct"/>
          </w:tcPr>
          <w:p w14:paraId="287B57F1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856" w:type="pct"/>
          </w:tcPr>
          <w:p w14:paraId="1EE975D8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14:paraId="7D5AA945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  <w:tc>
          <w:tcPr>
            <w:tcW w:w="947" w:type="pct"/>
          </w:tcPr>
          <w:p w14:paraId="1A1CB90D" w14:textId="77777777" w:rsidR="00F35938" w:rsidRPr="0041255C" w:rsidRDefault="00F35938" w:rsidP="003F0205">
            <w:pPr>
              <w:pStyle w:val="En-tte"/>
              <w:jc w:val="both"/>
              <w:rPr>
                <w:sz w:val="20"/>
              </w:rPr>
            </w:pPr>
          </w:p>
        </w:tc>
      </w:tr>
    </w:tbl>
    <w:p w14:paraId="5966DE1D" w14:textId="06F33FF5" w:rsidR="002C2CEC" w:rsidRPr="0039200B" w:rsidRDefault="002C2CEC" w:rsidP="0039200B">
      <w:pPr>
        <w:pStyle w:val="En-tte"/>
        <w:jc w:val="both"/>
        <w:rPr>
          <w:b/>
        </w:rPr>
      </w:pPr>
      <w:r w:rsidRPr="0065523F">
        <w:rPr>
          <w:b/>
        </w:rPr>
        <w:t xml:space="preserve">Toute demande de </w:t>
      </w:r>
      <w:proofErr w:type="spellStart"/>
      <w:r w:rsidRPr="0065523F">
        <w:rPr>
          <w:b/>
        </w:rPr>
        <w:t>surclassement</w:t>
      </w:r>
      <w:proofErr w:type="spellEnd"/>
      <w:r w:rsidRPr="0065523F">
        <w:rPr>
          <w:b/>
        </w:rPr>
        <w:t xml:space="preserve"> ne sera acceptée que sur présentation d’un certificat médical faisant figurer la mention « </w:t>
      </w:r>
      <w:proofErr w:type="spellStart"/>
      <w:r w:rsidRPr="0065523F">
        <w:rPr>
          <w:b/>
        </w:rPr>
        <w:t>surclassement</w:t>
      </w:r>
      <w:proofErr w:type="spellEnd"/>
      <w:r w:rsidRPr="0065523F">
        <w:rPr>
          <w:b/>
        </w:rPr>
        <w:t xml:space="preserve"> autorisé dans la catégorie 1</w:t>
      </w:r>
      <w:r>
        <w:rPr>
          <w:b/>
        </w:rPr>
        <w:t>6/20</w:t>
      </w:r>
      <w:r w:rsidRPr="0065523F">
        <w:rPr>
          <w:b/>
        </w:rPr>
        <w:t xml:space="preserve"> ans pour la compétition en football.</w:t>
      </w:r>
    </w:p>
    <w:sectPr w:rsidR="002C2CEC" w:rsidRPr="0039200B" w:rsidSect="006B093C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720" w:right="720" w:bottom="720" w:left="720" w:header="45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B7D4" w14:textId="77777777" w:rsidR="009D0093" w:rsidRDefault="009D0093">
      <w:r>
        <w:separator/>
      </w:r>
    </w:p>
    <w:p w14:paraId="4D5FFBF5" w14:textId="77777777" w:rsidR="009D0093" w:rsidRDefault="009D0093"/>
  </w:endnote>
  <w:endnote w:type="continuationSeparator" w:id="0">
    <w:p w14:paraId="3B057E73" w14:textId="77777777" w:rsidR="009D0093" w:rsidRDefault="009D0093">
      <w:r>
        <w:continuationSeparator/>
      </w:r>
    </w:p>
    <w:p w14:paraId="5CD0D41F" w14:textId="77777777" w:rsidR="009D0093" w:rsidRDefault="009D00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3CC7" w14:textId="430F0B83" w:rsidR="006B093C" w:rsidRDefault="00CE02E3" w:rsidP="00403FBC">
    <w:pPr>
      <w:pStyle w:val="Pieddepage"/>
      <w:ind w:left="0"/>
      <w:jc w:val="left"/>
      <w:rPr>
        <w:rFonts w:ascii="Avenir Next LT Pro Light" w:hAnsi="Avenir Next LT Pro Light"/>
        <w:b/>
        <w:bCs/>
        <w:color w:val="0F56A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B1D27A1" wp14:editId="180844B1">
              <wp:simplePos x="0" y="0"/>
              <wp:positionH relativeFrom="margin">
                <wp:align>center</wp:align>
              </wp:positionH>
              <wp:positionV relativeFrom="margin">
                <wp:posOffset>9495790</wp:posOffset>
              </wp:positionV>
              <wp:extent cx="7307580" cy="539750"/>
              <wp:effectExtent l="0" t="0" r="7620" b="0"/>
              <wp:wrapTopAndBottom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7580" cy="53975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F5969D" w14:textId="484B2786" w:rsidR="00403FBC" w:rsidRPr="00403FBC" w:rsidRDefault="00CE02E3" w:rsidP="00CE02E3">
                          <w:pPr>
                            <w:pStyle w:val="En-tte"/>
                            <w:jc w:val="center"/>
                            <w:rPr>
                              <w:b/>
                              <w:bCs/>
                              <w:color w:val="0F56A5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114300" w14:contourW="12700" w14:prstMaterial="warmMatte">
                                <w14:bevelB w14:w="38100" w14:h="38100" w14:prst="angle"/>
                                <w14:extrusionClr>
                                  <w14:srgbClr w14:val="FF0000"/>
                                </w14:extrusionClr>
                                <w14:contourClr>
                                  <w14:srgbClr w14:val="0F56A5"/>
                                </w14:contourClr>
                              </w14:props3d>
                            </w:rPr>
                          </w:pPr>
                          <w:r w:rsidRPr="00403FBC">
                            <w:rPr>
                              <w:b/>
                              <w:bCs/>
                              <w:color w:val="0F56A5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114300" w14:contourW="12700" w14:prstMaterial="warmMatte">
                                <w14:bevelB w14:w="38100" w14:h="38100" w14:prst="angle"/>
                                <w14:extrusionClr>
                                  <w14:srgbClr w14:val="FF0000"/>
                                </w14:extrusionClr>
                                <w14:contourClr>
                                  <w14:srgbClr w14:val="0F56A5"/>
                                </w14:contourClr>
                              </w14:props3d>
                            </w:rPr>
                            <w:t>60</w:t>
                          </w:r>
                          <w:r w:rsidR="00403FBC" w:rsidRPr="00403FBC">
                            <w:rPr>
                              <w:b/>
                              <w:bCs/>
                              <w:color w:val="0F56A5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114300" w14:contourW="12700" w14:prstMaterial="warmMatte">
                                <w14:bevelB w14:w="38100" w14:h="38100" w14:prst="angle"/>
                                <w14:extrusionClr>
                                  <w14:srgbClr w14:val="FF0000"/>
                                </w14:extrusionClr>
                                <w14:contourClr>
                                  <w14:srgbClr w14:val="0F56A5"/>
                                </w14:contourClr>
                              </w14:props3d>
                            </w:rPr>
                            <w:t xml:space="preserve"> Rue des </w:t>
                          </w:r>
                          <w:proofErr w:type="spellStart"/>
                          <w:r w:rsidR="00403FBC" w:rsidRPr="00403FBC">
                            <w:rPr>
                              <w:b/>
                              <w:bCs/>
                              <w:color w:val="0F56A5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114300" w14:contourW="12700" w14:prstMaterial="warmMatte">
                                <w14:bevelB w14:w="38100" w14:h="38100" w14:prst="angle"/>
                                <w14:extrusionClr>
                                  <w14:srgbClr w14:val="FF0000"/>
                                </w14:extrusionClr>
                                <w14:contourClr>
                                  <w14:srgbClr w14:val="0F56A5"/>
                                </w14:contourClr>
                              </w14:props3d>
                            </w:rPr>
                            <w:t>Ravennes</w:t>
                          </w:r>
                          <w:proofErr w:type="spellEnd"/>
                          <w:r w:rsidR="00403FBC" w:rsidRPr="00403FBC">
                            <w:rPr>
                              <w:b/>
                              <w:bCs/>
                              <w:color w:val="0F56A5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114300" w14:contourW="12700" w14:prstMaterial="warmMatte">
                                <w14:bevelB w14:w="38100" w14:h="38100" w14:prst="angle"/>
                                <w14:extrusionClr>
                                  <w14:srgbClr w14:val="FF0000"/>
                                </w14:extrusionClr>
                                <w14:contourClr>
                                  <w14:srgbClr w14:val="0F56A5"/>
                                </w14:contourClr>
                              </w14:props3d>
                            </w:rPr>
                            <w:t xml:space="preserve"> </w:t>
                          </w:r>
                          <w:r w:rsidR="00403FBC">
                            <w:rPr>
                              <w:b/>
                              <w:bCs/>
                              <w:color w:val="0F56A5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114300" w14:contourW="12700" w14:prstMaterial="warmMatte">
                                <w14:bevelB w14:w="38100" w14:h="38100" w14:prst="angle"/>
                                <w14:extrusionClr>
                                  <w14:srgbClr w14:val="FF0000"/>
                                </w14:extrusionClr>
                                <w14:contourClr>
                                  <w14:srgbClr w14:val="0F56A5"/>
                                </w14:contourClr>
                              </w14:props3d>
                            </w:rPr>
                            <w:t>-</w:t>
                          </w:r>
                          <w:r w:rsidR="00403FBC" w:rsidRPr="00403FBC">
                            <w:rPr>
                              <w:b/>
                              <w:bCs/>
                              <w:color w:val="0F56A5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114300" w14:contourW="12700" w14:prstMaterial="warmMatte">
                                <w14:bevelB w14:w="38100" w14:h="38100" w14:prst="angle"/>
                                <w14:extrusionClr>
                                  <w14:srgbClr w14:val="FF0000"/>
                                </w14:extrusionClr>
                                <w14:contourClr>
                                  <w14:srgbClr w14:val="0F56A5"/>
                                </w14:contourClr>
                              </w14:props3d>
                            </w:rPr>
                            <w:t xml:space="preserve"> 59910 BONDUES</w:t>
                          </w:r>
                        </w:p>
                        <w:p w14:paraId="52C0670B" w14:textId="36B7525C" w:rsidR="00403FBC" w:rsidRPr="00D92D2A" w:rsidRDefault="00403FBC" w:rsidP="00D92D2A">
                          <w:pPr>
                            <w:pStyle w:val="Pieddepage"/>
                            <w:ind w:left="0"/>
                            <w:rPr>
                              <w:rFonts w:ascii="Avenir Next LT Pro Light" w:hAnsi="Avenir Next LT Pro Light"/>
                              <w:b/>
                              <w:bCs/>
                              <w:color w:val="0033CC"/>
                              <w:sz w:val="22"/>
                              <w:szCs w:val="22"/>
                              <w:u w:val="single"/>
                            </w:rPr>
                          </w:pPr>
                          <w:r w:rsidRPr="00403FBC">
                            <w:rPr>
                              <w:rFonts w:ascii="Avenir Next LT Pro Light" w:hAnsi="Avenir Next LT Pro Light"/>
                              <w:b/>
                              <w:bCs/>
                              <w:color w:val="0F56A5"/>
                              <w:sz w:val="22"/>
                              <w:szCs w:val="22"/>
                            </w:rPr>
                            <w:sym w:font="Wingdings" w:char="F079"/>
                          </w:r>
                          <w:r w:rsidR="00D92D2A">
                            <w:t xml:space="preserve"> </w:t>
                          </w:r>
                          <w:r w:rsidR="00D92D2A" w:rsidRPr="00D92D2A">
                            <w:rPr>
                              <w:color w:val="0033CC"/>
                            </w:rPr>
                            <w:t>liguehdfsa@orange.fr</w:t>
                          </w:r>
                          <w:r w:rsidRPr="00D92D2A">
                            <w:rPr>
                              <w:rFonts w:ascii="Avenir Next LT Pro Light" w:hAnsi="Avenir Next LT Pro Light"/>
                              <w:b/>
                              <w:bCs/>
                              <w:color w:val="002060"/>
                            </w:rPr>
                            <w:t xml:space="preserve">                </w:t>
                          </w:r>
                          <w:r w:rsidRPr="00403FBC">
                            <w:rPr>
                              <w:rFonts w:ascii="Avenir Next LT Pro Light" w:hAnsi="Avenir Next LT Pro Light"/>
                              <w:b/>
                              <w:bCs/>
                              <w:color w:val="0F56A5"/>
                              <w:sz w:val="22"/>
                              <w:szCs w:val="22"/>
                            </w:rPr>
                            <w:sym w:font="Wingdings" w:char="F029"/>
                          </w:r>
                          <w:r w:rsidRPr="00403FBC">
                            <w:rPr>
                              <w:rFonts w:ascii="Avenir Next LT Pro Light" w:hAnsi="Avenir Next LT Pro Light"/>
                              <w:b/>
                              <w:bCs/>
                              <w:color w:val="0F56A5"/>
                              <w:sz w:val="22"/>
                              <w:szCs w:val="22"/>
                            </w:rPr>
                            <w:t xml:space="preserve"> 03 20 03 65 84 </w:t>
                          </w:r>
                          <w:r w:rsidR="00D92D2A">
                            <w:rPr>
                              <w:rFonts w:ascii="Avenir Next LT Pro Light" w:hAnsi="Avenir Next LT Pro Light"/>
                              <w:b/>
                              <w:bCs/>
                              <w:color w:val="0F56A5"/>
                              <w:sz w:val="22"/>
                              <w:szCs w:val="22"/>
                            </w:rPr>
                            <w:t xml:space="preserve">   </w:t>
                          </w:r>
                          <w:r w:rsidR="00D92D2A" w:rsidRPr="00403FBC">
                            <w:rPr>
                              <w:rFonts w:ascii="Avenir Next LT Pro Light" w:hAnsi="Avenir Next LT Pro Light"/>
                              <w:b/>
                              <w:bCs/>
                              <w:color w:val="0F56A5"/>
                            </w:rPr>
                            <w:t>Site</w:t>
                          </w:r>
                          <w:r w:rsidRPr="00403FBC">
                            <w:rPr>
                              <w:rFonts w:ascii="Avenir Next LT Pro Light" w:hAnsi="Avenir Next LT Pro Light"/>
                              <w:b/>
                              <w:bCs/>
                              <w:color w:val="0F56A5"/>
                            </w:rPr>
                            <w:t xml:space="preserve"> : </w:t>
                          </w:r>
                          <w:hyperlink r:id="rId1" w:history="1">
                            <w:r w:rsidR="00D92D2A" w:rsidRPr="00D92D2A">
                              <w:rPr>
                                <w:rStyle w:val="Lienhypertexte"/>
                                <w:rFonts w:ascii="Avenir Next LT Pro Light" w:hAnsi="Avenir Next LT Pro Light" w:cs="Times New Roman"/>
                                <w:b/>
                                <w:bCs/>
                                <w:color w:val="0033CC"/>
                                <w:sz w:val="24"/>
                              </w:rPr>
                              <w:t>https://www.sportadapte-hautsdefrance.org</w:t>
                            </w:r>
                          </w:hyperlink>
                        </w:p>
                        <w:p w14:paraId="0BC18505" w14:textId="46190539" w:rsidR="00403FBC" w:rsidRPr="00D92D2A" w:rsidRDefault="00403FBC" w:rsidP="00D92D2A">
                          <w:pPr>
                            <w:pStyle w:val="En-tte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0033CC"/>
                              <w:sz w:val="36"/>
                              <w:szCs w:val="36"/>
                              <w:lang w:eastAsia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114300" w14:contourW="12700" w14:prstMaterial="warmMatte">
                                <w14:bevelB w14:w="38100" w14:h="38100" w14:prst="angle"/>
                                <w14:extrusionClr>
                                  <w14:srgbClr w14:val="FF0000"/>
                                </w14:extrusionClr>
                                <w14:contourClr>
                                  <w14:srgbClr w14:val="0F56A5"/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extrusionH="114300" contourW="12700">
                        <a:bevelB w="38100" h="38100" prst="angle"/>
                        <a:extrusionClr>
                          <a:srgbClr val="FF0000"/>
                        </a:extrusionClr>
                        <a:contourClr>
                          <a:srgbClr val="0F56A5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D27A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0;margin-top:747.7pt;width:575.4pt;height:42.5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" fillcolor="#ffefc1 [1301]" stroked="f">
              <v:textbox>
                <w:txbxContent>
                  <w:p w14:paraId="14F5969D" w14:textId="484B2786" w:rsidR="00403FBC" w:rsidRPr="00403FBC" w:rsidRDefault="00CE02E3" w:rsidP="00CE02E3">
                    <w:pPr>
                      <w:pStyle w:val="En-tte"/>
                      <w:jc w:val="center"/>
                      <w:rPr>
                        <w:b/>
                        <w:bCs/>
                        <w:color w:val="0F56A5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114300" w14:contourW="12700" w14:prstMaterial="warmMatte">
                          <w14:bevelB w14:w="38100" w14:h="38100" w14:prst="angle"/>
                          <w14:extrusionClr>
                            <w14:srgbClr w14:val="FF0000"/>
                          </w14:extrusionClr>
                          <w14:contourClr>
                            <w14:srgbClr w14:val="0F56A5"/>
                          </w14:contourClr>
                        </w14:props3d>
                      </w:rPr>
                    </w:pPr>
                    <w:r w:rsidRPr="00403FBC">
                      <w:rPr>
                        <w:b/>
                        <w:bCs/>
                        <w:color w:val="0F56A5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114300" w14:contourW="12700" w14:prstMaterial="warmMatte">
                          <w14:bevelB w14:w="38100" w14:h="38100" w14:prst="angle"/>
                          <w14:extrusionClr>
                            <w14:srgbClr w14:val="FF0000"/>
                          </w14:extrusionClr>
                          <w14:contourClr>
                            <w14:srgbClr w14:val="0F56A5"/>
                          </w14:contourClr>
                        </w14:props3d>
                      </w:rPr>
                      <w:t>60</w:t>
                    </w:r>
                    <w:r w:rsidR="00403FBC" w:rsidRPr="00403FBC">
                      <w:rPr>
                        <w:b/>
                        <w:bCs/>
                        <w:color w:val="0F56A5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114300" w14:contourW="12700" w14:prstMaterial="warmMatte">
                          <w14:bevelB w14:w="38100" w14:h="38100" w14:prst="angle"/>
                          <w14:extrusionClr>
                            <w14:srgbClr w14:val="FF0000"/>
                          </w14:extrusionClr>
                          <w14:contourClr>
                            <w14:srgbClr w14:val="0F56A5"/>
                          </w14:contourClr>
                        </w14:props3d>
                      </w:rPr>
                      <w:t xml:space="preserve"> Rue des </w:t>
                    </w:r>
                    <w:proofErr w:type="spellStart"/>
                    <w:r w:rsidR="00403FBC" w:rsidRPr="00403FBC">
                      <w:rPr>
                        <w:b/>
                        <w:bCs/>
                        <w:color w:val="0F56A5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114300" w14:contourW="12700" w14:prstMaterial="warmMatte">
                          <w14:bevelB w14:w="38100" w14:h="38100" w14:prst="angle"/>
                          <w14:extrusionClr>
                            <w14:srgbClr w14:val="FF0000"/>
                          </w14:extrusionClr>
                          <w14:contourClr>
                            <w14:srgbClr w14:val="0F56A5"/>
                          </w14:contourClr>
                        </w14:props3d>
                      </w:rPr>
                      <w:t>Ravennes</w:t>
                    </w:r>
                    <w:proofErr w:type="spellEnd"/>
                    <w:r w:rsidR="00403FBC" w:rsidRPr="00403FBC">
                      <w:rPr>
                        <w:b/>
                        <w:bCs/>
                        <w:color w:val="0F56A5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114300" w14:contourW="12700" w14:prstMaterial="warmMatte">
                          <w14:bevelB w14:w="38100" w14:h="38100" w14:prst="angle"/>
                          <w14:extrusionClr>
                            <w14:srgbClr w14:val="FF0000"/>
                          </w14:extrusionClr>
                          <w14:contourClr>
                            <w14:srgbClr w14:val="0F56A5"/>
                          </w14:contourClr>
                        </w14:props3d>
                      </w:rPr>
                      <w:t xml:space="preserve"> </w:t>
                    </w:r>
                    <w:r w:rsidR="00403FBC">
                      <w:rPr>
                        <w:b/>
                        <w:bCs/>
                        <w:color w:val="0F56A5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114300" w14:contourW="12700" w14:prstMaterial="warmMatte">
                          <w14:bevelB w14:w="38100" w14:h="38100" w14:prst="angle"/>
                          <w14:extrusionClr>
                            <w14:srgbClr w14:val="FF0000"/>
                          </w14:extrusionClr>
                          <w14:contourClr>
                            <w14:srgbClr w14:val="0F56A5"/>
                          </w14:contourClr>
                        </w14:props3d>
                      </w:rPr>
                      <w:t>-</w:t>
                    </w:r>
                    <w:r w:rsidR="00403FBC" w:rsidRPr="00403FBC">
                      <w:rPr>
                        <w:b/>
                        <w:bCs/>
                        <w:color w:val="0F56A5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114300" w14:contourW="12700" w14:prstMaterial="warmMatte">
                          <w14:bevelB w14:w="38100" w14:h="38100" w14:prst="angle"/>
                          <w14:extrusionClr>
                            <w14:srgbClr w14:val="FF0000"/>
                          </w14:extrusionClr>
                          <w14:contourClr>
                            <w14:srgbClr w14:val="0F56A5"/>
                          </w14:contourClr>
                        </w14:props3d>
                      </w:rPr>
                      <w:t xml:space="preserve"> 59910 BONDUES</w:t>
                    </w:r>
                  </w:p>
                  <w:p w14:paraId="52C0670B" w14:textId="36B7525C" w:rsidR="00403FBC" w:rsidRPr="00D92D2A" w:rsidRDefault="00403FBC" w:rsidP="00D92D2A">
                    <w:pPr>
                      <w:pStyle w:val="Pieddepage"/>
                      <w:ind w:left="0"/>
                      <w:rPr>
                        <w:rFonts w:ascii="Avenir Next LT Pro Light" w:hAnsi="Avenir Next LT Pro Light"/>
                        <w:b/>
                        <w:bCs/>
                        <w:color w:val="0033CC"/>
                        <w:sz w:val="22"/>
                        <w:szCs w:val="22"/>
                        <w:u w:val="single"/>
                      </w:rPr>
                    </w:pPr>
                    <w:r w:rsidRPr="00403FBC">
                      <w:rPr>
                        <w:rFonts w:ascii="Avenir Next LT Pro Light" w:hAnsi="Avenir Next LT Pro Light"/>
                        <w:b/>
                        <w:bCs/>
                        <w:color w:val="0F56A5"/>
                        <w:sz w:val="22"/>
                        <w:szCs w:val="22"/>
                      </w:rPr>
                      <w:sym w:font="Wingdings" w:char="F079"/>
                    </w:r>
                    <w:r w:rsidR="00D92D2A">
                      <w:t xml:space="preserve"> </w:t>
                    </w:r>
                    <w:r w:rsidR="00D92D2A" w:rsidRPr="00D92D2A">
                      <w:rPr>
                        <w:color w:val="0033CC"/>
                      </w:rPr>
                      <w:t>liguehdfsa@orange.fr</w:t>
                    </w:r>
                    <w:r w:rsidRPr="00D92D2A">
                      <w:rPr>
                        <w:rFonts w:ascii="Avenir Next LT Pro Light" w:hAnsi="Avenir Next LT Pro Light"/>
                        <w:b/>
                        <w:bCs/>
                        <w:color w:val="002060"/>
                      </w:rPr>
                      <w:t xml:space="preserve">                </w:t>
                    </w:r>
                    <w:r w:rsidRPr="00403FBC">
                      <w:rPr>
                        <w:rFonts w:ascii="Avenir Next LT Pro Light" w:hAnsi="Avenir Next LT Pro Light"/>
                        <w:b/>
                        <w:bCs/>
                        <w:color w:val="0F56A5"/>
                        <w:sz w:val="22"/>
                        <w:szCs w:val="22"/>
                      </w:rPr>
                      <w:sym w:font="Wingdings" w:char="F029"/>
                    </w:r>
                    <w:r w:rsidRPr="00403FBC">
                      <w:rPr>
                        <w:rFonts w:ascii="Avenir Next LT Pro Light" w:hAnsi="Avenir Next LT Pro Light"/>
                        <w:b/>
                        <w:bCs/>
                        <w:color w:val="0F56A5"/>
                        <w:sz w:val="22"/>
                        <w:szCs w:val="22"/>
                      </w:rPr>
                      <w:t xml:space="preserve"> 03 20 03 65 84 </w:t>
                    </w:r>
                    <w:r w:rsidR="00D92D2A">
                      <w:rPr>
                        <w:rFonts w:ascii="Avenir Next LT Pro Light" w:hAnsi="Avenir Next LT Pro Light"/>
                        <w:b/>
                        <w:bCs/>
                        <w:color w:val="0F56A5"/>
                        <w:sz w:val="22"/>
                        <w:szCs w:val="22"/>
                      </w:rPr>
                      <w:t xml:space="preserve">   </w:t>
                    </w:r>
                    <w:r w:rsidR="00D92D2A" w:rsidRPr="00403FBC">
                      <w:rPr>
                        <w:rFonts w:ascii="Avenir Next LT Pro Light" w:hAnsi="Avenir Next LT Pro Light"/>
                        <w:b/>
                        <w:bCs/>
                        <w:color w:val="0F56A5"/>
                      </w:rPr>
                      <w:t>Site</w:t>
                    </w:r>
                    <w:r w:rsidRPr="00403FBC">
                      <w:rPr>
                        <w:rFonts w:ascii="Avenir Next LT Pro Light" w:hAnsi="Avenir Next LT Pro Light"/>
                        <w:b/>
                        <w:bCs/>
                        <w:color w:val="0F56A5"/>
                      </w:rPr>
                      <w:t xml:space="preserve"> : </w:t>
                    </w:r>
                    <w:hyperlink r:id="rId2" w:history="1">
                      <w:r w:rsidR="00D92D2A" w:rsidRPr="00D92D2A">
                        <w:rPr>
                          <w:rStyle w:val="Lienhypertexte"/>
                          <w:rFonts w:ascii="Avenir Next LT Pro Light" w:hAnsi="Avenir Next LT Pro Light" w:cs="Times New Roman"/>
                          <w:b/>
                          <w:bCs/>
                          <w:color w:val="0033CC"/>
                          <w:sz w:val="24"/>
                        </w:rPr>
                        <w:t>https://www.sportadapte-hautsdefrance.org</w:t>
                      </w:r>
                    </w:hyperlink>
                  </w:p>
                  <w:p w14:paraId="0BC18505" w14:textId="46190539" w:rsidR="00403FBC" w:rsidRPr="00D92D2A" w:rsidRDefault="00403FBC" w:rsidP="00D92D2A">
                    <w:pPr>
                      <w:pStyle w:val="En-tte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color w:val="0033CC"/>
                        <w:sz w:val="36"/>
                        <w:szCs w:val="36"/>
                        <w:lang w:eastAsia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114300" w14:contourW="12700" w14:prstMaterial="warmMatte">
                          <w14:bevelB w14:w="38100" w14:h="38100" w14:prst="angle"/>
                          <w14:extrusionClr>
                            <w14:srgbClr w14:val="FF0000"/>
                          </w14:extrusionClr>
                          <w14:contourClr>
                            <w14:srgbClr w14:val="0F56A5"/>
                          </w14:contourClr>
                        </w14:props3d>
                      </w:rPr>
                    </w:pP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 w:rsidR="00C532C7" w:rsidRPr="006B093C">
      <w:rPr>
        <w:rFonts w:ascii="Avenir Next LT Pro Light" w:hAnsi="Avenir Next LT Pro Light"/>
        <w:b/>
        <w:bCs/>
        <w:color w:val="0F56A5"/>
      </w:rPr>
      <w:t xml:space="preserve">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B96D" w14:textId="77777777" w:rsidR="00752FC4" w:rsidRDefault="00752FC4" w:rsidP="00752FC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8207" w14:textId="77777777" w:rsidR="009D0093" w:rsidRDefault="009D0093">
      <w:r>
        <w:separator/>
      </w:r>
    </w:p>
    <w:p w14:paraId="018B1AFE" w14:textId="77777777" w:rsidR="009D0093" w:rsidRDefault="009D0093"/>
  </w:footnote>
  <w:footnote w:type="continuationSeparator" w:id="0">
    <w:p w14:paraId="5402C7D7" w14:textId="77777777" w:rsidR="009D0093" w:rsidRDefault="009D0093">
      <w:r>
        <w:continuationSeparator/>
      </w:r>
    </w:p>
    <w:p w14:paraId="09B968A3" w14:textId="77777777" w:rsidR="009D0093" w:rsidRDefault="009D00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51FE" w14:textId="6A4D418E" w:rsidR="00C532C7" w:rsidRDefault="0039200B" w:rsidP="00CE02E3">
    <w:pPr>
      <w:pStyle w:val="En-tte"/>
    </w:pPr>
    <w:r>
      <w:rPr>
        <w:noProof/>
      </w:rPr>
      <w:drawing>
        <wp:anchor distT="0" distB="0" distL="114300" distR="114300" simplePos="0" relativeHeight="251677696" behindDoc="1" locked="0" layoutInCell="1" allowOverlap="1" wp14:anchorId="37D4AF3A" wp14:editId="0FF50D25">
          <wp:simplePos x="0" y="0"/>
          <wp:positionH relativeFrom="column">
            <wp:posOffset>-142680</wp:posOffset>
          </wp:positionH>
          <wp:positionV relativeFrom="paragraph">
            <wp:posOffset>-107315</wp:posOffset>
          </wp:positionV>
          <wp:extent cx="771525" cy="1725732"/>
          <wp:effectExtent l="0" t="0" r="0" b="8255"/>
          <wp:wrapNone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725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CCA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E67C39D" wp14:editId="6D723750">
              <wp:simplePos x="0" y="0"/>
              <wp:positionH relativeFrom="margin">
                <wp:posOffset>819150</wp:posOffset>
              </wp:positionH>
              <wp:positionV relativeFrom="paragraph">
                <wp:posOffset>-21590</wp:posOffset>
              </wp:positionV>
              <wp:extent cx="6146800" cy="355600"/>
              <wp:effectExtent l="0" t="0" r="6350" b="635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6800" cy="355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9C93AE" w14:textId="77777777" w:rsidR="006E7CD7" w:rsidRPr="00403FBC" w:rsidRDefault="006E7CD7" w:rsidP="00403FBC">
                          <w:pPr>
                            <w:pStyle w:val="En-tte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0F56A5"/>
                              <w:sz w:val="40"/>
                              <w:szCs w:val="40"/>
                              <w:lang w:eastAsia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114300" w14:contourW="12700" w14:prstMaterial="warmMatte">
                                <w14:bevelB w14:w="38100" w14:h="38100" w14:prst="angle"/>
                                <w14:extrusionClr>
                                  <w14:srgbClr w14:val="FF0000"/>
                                </w14:extrusionClr>
                                <w14:contourClr>
                                  <w14:srgbClr w14:val="0F56A5"/>
                                </w14:contourClr>
                              </w14:props3d>
                            </w:rPr>
                          </w:pPr>
                          <w:r w:rsidRPr="00403FBC">
                            <w:rPr>
                              <w:b/>
                              <w:bCs/>
                              <w:color w:val="0F56A5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114300" w14:contourW="12700" w14:prstMaterial="warmMatte">
                                <w14:bevelB w14:w="38100" w14:h="38100" w14:prst="angle"/>
                                <w14:extrusionClr>
                                  <w14:srgbClr w14:val="FF0000"/>
                                </w14:extrusionClr>
                                <w14:contourClr>
                                  <w14:srgbClr w14:val="0F56A5"/>
                                </w14:contourClr>
                              </w14:props3d>
                            </w:rPr>
                            <w:t>LIGUE SPORT ADAPTE DES HAUTS-DE-FRANCE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extrusionH="114300" contourW="12700">
                        <a:bevelB w="38100" h="38100" prst="angle"/>
                        <a:extrusionClr>
                          <a:srgbClr val="FF0000"/>
                        </a:extrusionClr>
                        <a:contourClr>
                          <a:srgbClr val="0F56A5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7C39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4.5pt;margin-top:-1.7pt;width:484pt;height:2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" fillcolor="#ffefc1 [1301]" stroked="f">
              <v:textbox>
                <w:txbxContent>
                  <w:p w14:paraId="109C93AE" w14:textId="77777777" w:rsidR="006E7CD7" w:rsidRPr="00403FBC" w:rsidRDefault="006E7CD7" w:rsidP="00403FBC">
                    <w:pPr>
                      <w:pStyle w:val="En-tte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color w:val="0F56A5"/>
                        <w:sz w:val="40"/>
                        <w:szCs w:val="40"/>
                        <w:lang w:eastAsia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114300" w14:contourW="12700" w14:prstMaterial="warmMatte">
                          <w14:bevelB w14:w="38100" w14:h="38100" w14:prst="angle"/>
                          <w14:extrusionClr>
                            <w14:srgbClr w14:val="FF0000"/>
                          </w14:extrusionClr>
                          <w14:contourClr>
                            <w14:srgbClr w14:val="0F56A5"/>
                          </w14:contourClr>
                        </w14:props3d>
                      </w:rPr>
                    </w:pPr>
                    <w:r w:rsidRPr="00403FBC">
                      <w:rPr>
                        <w:b/>
                        <w:bCs/>
                        <w:color w:val="0F56A5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114300" w14:contourW="12700" w14:prstMaterial="warmMatte">
                          <w14:bevelB w14:w="38100" w14:h="38100" w14:prst="angle"/>
                          <w14:extrusionClr>
                            <w14:srgbClr w14:val="FF0000"/>
                          </w14:extrusionClr>
                          <w14:contourClr>
                            <w14:srgbClr w14:val="0F56A5"/>
                          </w14:contourClr>
                        </w14:props3d>
                      </w:rPr>
                      <w:t>LIGUE SPORT ADAPTE DES HAUTS-DE-FRANCE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EBB7" w14:textId="77777777" w:rsidR="009468D3" w:rsidRDefault="00CB0809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9B43CFE" wp14:editId="329496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e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orme libre 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e libre : Forme 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e libre : Form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e libre : Form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orme libre : Forme 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orme libre 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e libre : Forme 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orme libre 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752A516" id="Groupe 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">
              <v:shape id="Forme libre 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orme libre : Forme 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orme libre : Form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orme libre : Form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orme libre : Forme 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orme libre 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orme libre : Forme 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orme libre 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7567D"/>
    <w:multiLevelType w:val="multilevel"/>
    <w:tmpl w:val="6ACA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113D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F0DC0"/>
    <w:multiLevelType w:val="hybridMultilevel"/>
    <w:tmpl w:val="6E30AD1E"/>
    <w:lvl w:ilvl="0" w:tplc="68BA3D6A">
      <w:numFmt w:val="bullet"/>
      <w:lvlText w:val="-"/>
      <w:lvlJc w:val="left"/>
      <w:pPr>
        <w:ind w:left="720" w:hanging="360"/>
      </w:pPr>
      <w:rPr>
        <w:rFonts w:ascii="Calibri" w:eastAsia="Calibri Light" w:hAnsi="Calibri" w:cs="Calibri" w:hint="default"/>
        <w:b/>
        <w:color w:val="4BACC6"/>
        <w:sz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E74A6"/>
    <w:multiLevelType w:val="hybridMultilevel"/>
    <w:tmpl w:val="C1905BC4"/>
    <w:lvl w:ilvl="0" w:tplc="118EDE4C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A5E74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0914A24"/>
    <w:multiLevelType w:val="hybridMultilevel"/>
    <w:tmpl w:val="C2F8403E"/>
    <w:lvl w:ilvl="0" w:tplc="9C2A62E8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F7786C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b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C2FA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8482270">
    <w:abstractNumId w:val="9"/>
  </w:num>
  <w:num w:numId="2" w16cid:durableId="795953729">
    <w:abstractNumId w:val="7"/>
  </w:num>
  <w:num w:numId="3" w16cid:durableId="262878258">
    <w:abstractNumId w:val="6"/>
  </w:num>
  <w:num w:numId="4" w16cid:durableId="2122072251">
    <w:abstractNumId w:val="5"/>
  </w:num>
  <w:num w:numId="5" w16cid:durableId="1478455756">
    <w:abstractNumId w:val="4"/>
  </w:num>
  <w:num w:numId="6" w16cid:durableId="1996060825">
    <w:abstractNumId w:val="8"/>
  </w:num>
  <w:num w:numId="7" w16cid:durableId="238058427">
    <w:abstractNumId w:val="3"/>
  </w:num>
  <w:num w:numId="8" w16cid:durableId="1765229128">
    <w:abstractNumId w:val="2"/>
  </w:num>
  <w:num w:numId="9" w16cid:durableId="771776507">
    <w:abstractNumId w:val="1"/>
  </w:num>
  <w:num w:numId="10" w16cid:durableId="1151409581">
    <w:abstractNumId w:val="0"/>
  </w:num>
  <w:num w:numId="11" w16cid:durableId="1570849578">
    <w:abstractNumId w:val="11"/>
  </w:num>
  <w:num w:numId="12" w16cid:durableId="825124765">
    <w:abstractNumId w:val="16"/>
  </w:num>
  <w:num w:numId="13" w16cid:durableId="1578201850">
    <w:abstractNumId w:val="14"/>
  </w:num>
  <w:num w:numId="14" w16cid:durableId="1978873253">
    <w:abstractNumId w:val="13"/>
  </w:num>
  <w:num w:numId="15" w16cid:durableId="1358459445">
    <w:abstractNumId w:val="15"/>
  </w:num>
  <w:num w:numId="16" w16cid:durableId="9197547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01258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C7"/>
    <w:rsid w:val="0000563F"/>
    <w:rsid w:val="000115CE"/>
    <w:rsid w:val="00063A84"/>
    <w:rsid w:val="00063D9B"/>
    <w:rsid w:val="00082548"/>
    <w:rsid w:val="000828F4"/>
    <w:rsid w:val="000C5FF9"/>
    <w:rsid w:val="000D6F86"/>
    <w:rsid w:val="000F1B5C"/>
    <w:rsid w:val="000F51EC"/>
    <w:rsid w:val="000F6426"/>
    <w:rsid w:val="000F7122"/>
    <w:rsid w:val="00114A27"/>
    <w:rsid w:val="001838F4"/>
    <w:rsid w:val="001975DE"/>
    <w:rsid w:val="001B4EEF"/>
    <w:rsid w:val="001B689C"/>
    <w:rsid w:val="001C6D77"/>
    <w:rsid w:val="00200635"/>
    <w:rsid w:val="00230AE3"/>
    <w:rsid w:val="00254E0D"/>
    <w:rsid w:val="002839E2"/>
    <w:rsid w:val="00287922"/>
    <w:rsid w:val="002B20DC"/>
    <w:rsid w:val="002C2CEC"/>
    <w:rsid w:val="00302637"/>
    <w:rsid w:val="0038000D"/>
    <w:rsid w:val="00385ACF"/>
    <w:rsid w:val="0039200B"/>
    <w:rsid w:val="00392DDE"/>
    <w:rsid w:val="003D22E7"/>
    <w:rsid w:val="003D5439"/>
    <w:rsid w:val="003F0773"/>
    <w:rsid w:val="00403FBC"/>
    <w:rsid w:val="00422757"/>
    <w:rsid w:val="00436E03"/>
    <w:rsid w:val="00440957"/>
    <w:rsid w:val="00447AF1"/>
    <w:rsid w:val="00475D96"/>
    <w:rsid w:val="004771BF"/>
    <w:rsid w:val="00477474"/>
    <w:rsid w:val="00480B7F"/>
    <w:rsid w:val="004836EE"/>
    <w:rsid w:val="004A1893"/>
    <w:rsid w:val="004C4A44"/>
    <w:rsid w:val="004E3620"/>
    <w:rsid w:val="005125BB"/>
    <w:rsid w:val="005264AB"/>
    <w:rsid w:val="00535830"/>
    <w:rsid w:val="00537F9C"/>
    <w:rsid w:val="0054454F"/>
    <w:rsid w:val="0055629A"/>
    <w:rsid w:val="00572222"/>
    <w:rsid w:val="005761E6"/>
    <w:rsid w:val="0059027C"/>
    <w:rsid w:val="00592FA7"/>
    <w:rsid w:val="005B3E4C"/>
    <w:rsid w:val="005D3DA6"/>
    <w:rsid w:val="005D44FA"/>
    <w:rsid w:val="00616566"/>
    <w:rsid w:val="00642E91"/>
    <w:rsid w:val="00675F0B"/>
    <w:rsid w:val="006B093C"/>
    <w:rsid w:val="006D3581"/>
    <w:rsid w:val="006E7CD7"/>
    <w:rsid w:val="00744EA9"/>
    <w:rsid w:val="00747997"/>
    <w:rsid w:val="00752FC4"/>
    <w:rsid w:val="00756A02"/>
    <w:rsid w:val="00757E9C"/>
    <w:rsid w:val="00787098"/>
    <w:rsid w:val="0079471E"/>
    <w:rsid w:val="007A158F"/>
    <w:rsid w:val="007B4C91"/>
    <w:rsid w:val="007B69DE"/>
    <w:rsid w:val="007D22A8"/>
    <w:rsid w:val="007D70F7"/>
    <w:rsid w:val="007F12EA"/>
    <w:rsid w:val="00830C5F"/>
    <w:rsid w:val="0083283D"/>
    <w:rsid w:val="00834A33"/>
    <w:rsid w:val="008565D1"/>
    <w:rsid w:val="008611B7"/>
    <w:rsid w:val="00896EE1"/>
    <w:rsid w:val="008C1482"/>
    <w:rsid w:val="008C2737"/>
    <w:rsid w:val="008C51C0"/>
    <w:rsid w:val="008C5E34"/>
    <w:rsid w:val="008D0AA7"/>
    <w:rsid w:val="008E771C"/>
    <w:rsid w:val="00903A79"/>
    <w:rsid w:val="0090401D"/>
    <w:rsid w:val="00912A0A"/>
    <w:rsid w:val="009468D3"/>
    <w:rsid w:val="00972C13"/>
    <w:rsid w:val="009D0093"/>
    <w:rsid w:val="00A008DC"/>
    <w:rsid w:val="00A07CCA"/>
    <w:rsid w:val="00A17117"/>
    <w:rsid w:val="00A5578C"/>
    <w:rsid w:val="00A763AE"/>
    <w:rsid w:val="00A96BB5"/>
    <w:rsid w:val="00AC1A6E"/>
    <w:rsid w:val="00AE01D8"/>
    <w:rsid w:val="00B00218"/>
    <w:rsid w:val="00B17E43"/>
    <w:rsid w:val="00B40F1A"/>
    <w:rsid w:val="00B5054C"/>
    <w:rsid w:val="00B63133"/>
    <w:rsid w:val="00B82D86"/>
    <w:rsid w:val="00BC0F0A"/>
    <w:rsid w:val="00BD1896"/>
    <w:rsid w:val="00C11980"/>
    <w:rsid w:val="00C37964"/>
    <w:rsid w:val="00C50E10"/>
    <w:rsid w:val="00C532C7"/>
    <w:rsid w:val="00C623B2"/>
    <w:rsid w:val="00CA329B"/>
    <w:rsid w:val="00CB0809"/>
    <w:rsid w:val="00CB7A5C"/>
    <w:rsid w:val="00CE02E3"/>
    <w:rsid w:val="00CF2890"/>
    <w:rsid w:val="00CF46CA"/>
    <w:rsid w:val="00D04123"/>
    <w:rsid w:val="00D06525"/>
    <w:rsid w:val="00D149F1"/>
    <w:rsid w:val="00D3555D"/>
    <w:rsid w:val="00D36106"/>
    <w:rsid w:val="00D5299F"/>
    <w:rsid w:val="00D83CC4"/>
    <w:rsid w:val="00D92D2A"/>
    <w:rsid w:val="00DA4FD4"/>
    <w:rsid w:val="00DC7840"/>
    <w:rsid w:val="00E10E4B"/>
    <w:rsid w:val="00E474AA"/>
    <w:rsid w:val="00E540D2"/>
    <w:rsid w:val="00E5646A"/>
    <w:rsid w:val="00E748C8"/>
    <w:rsid w:val="00EC59FF"/>
    <w:rsid w:val="00F001BF"/>
    <w:rsid w:val="00F04065"/>
    <w:rsid w:val="00F12F39"/>
    <w:rsid w:val="00F35938"/>
    <w:rsid w:val="00F53995"/>
    <w:rsid w:val="00F71D73"/>
    <w:rsid w:val="00F763B1"/>
    <w:rsid w:val="00F96F09"/>
    <w:rsid w:val="00FA402E"/>
    <w:rsid w:val="00FB49C2"/>
    <w:rsid w:val="00F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1E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fr-F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3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semiHidden/>
    <w:rsid w:val="007F12EA"/>
    <w:pPr>
      <w:keepNext/>
      <w:keepLines/>
      <w:spacing w:before="480"/>
      <w:outlineLvl w:val="0"/>
    </w:pPr>
    <w:rPr>
      <w:rFonts w:eastAsiaTheme="majorEastAsia"/>
      <w:b/>
      <w:bCs/>
      <w:color w:val="B38600" w:themeColor="accent2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rsid w:val="007F12EA"/>
    <w:pPr>
      <w:keepNext/>
      <w:keepLines/>
      <w:spacing w:before="20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F12EA"/>
    <w:pPr>
      <w:keepNext/>
      <w:keepLines/>
      <w:spacing w:before="40"/>
      <w:outlineLvl w:val="2"/>
    </w:pPr>
    <w:rPr>
      <w:rFonts w:eastAsiaTheme="majorEastAsia"/>
      <w:color w:val="250C0C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F12EA"/>
    <w:pPr>
      <w:keepNext/>
      <w:keepLines/>
      <w:spacing w:before="40"/>
      <w:outlineLvl w:val="3"/>
    </w:pPr>
    <w:rPr>
      <w:rFonts w:eastAsiaTheme="majorEastAsia"/>
      <w:i/>
      <w:iCs/>
      <w:color w:val="381212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F12EA"/>
    <w:pPr>
      <w:keepNext/>
      <w:keepLines/>
      <w:spacing w:before="40"/>
      <w:outlineLvl w:val="4"/>
    </w:pPr>
    <w:rPr>
      <w:rFonts w:eastAsiaTheme="majorEastAsia"/>
      <w:color w:val="381212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F12EA"/>
    <w:pPr>
      <w:keepNext/>
      <w:keepLines/>
      <w:spacing w:before="40"/>
      <w:outlineLvl w:val="5"/>
    </w:pPr>
    <w:rPr>
      <w:rFonts w:eastAsiaTheme="majorEastAsia"/>
      <w:color w:val="250C0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F12EA"/>
    <w:pPr>
      <w:keepNext/>
      <w:keepLines/>
      <w:spacing w:before="40"/>
      <w:outlineLvl w:val="6"/>
    </w:pPr>
    <w:rPr>
      <w:rFonts w:eastAsiaTheme="majorEastAsia"/>
      <w:i/>
      <w:iCs/>
      <w:color w:val="250C0C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12EA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F12EA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F12EA"/>
  </w:style>
  <w:style w:type="character" w:customStyle="1" w:styleId="En-tteCar">
    <w:name w:val="En-tête Car"/>
    <w:basedOn w:val="Policepardfaut"/>
    <w:link w:val="En-tte"/>
    <w:rsid w:val="007F12EA"/>
    <w:rPr>
      <w:rFonts w:ascii="Arial" w:hAnsi="Arial" w:cs="Arial"/>
      <w:color w:val="auto"/>
    </w:rPr>
  </w:style>
  <w:style w:type="paragraph" w:styleId="Pieddepage">
    <w:name w:val="footer"/>
    <w:basedOn w:val="Normal"/>
    <w:link w:val="PieddepageCar"/>
    <w:uiPriority w:val="99"/>
    <w:semiHidden/>
    <w:rsid w:val="007F12EA"/>
    <w:pPr>
      <w:ind w:left="-720" w:right="-720"/>
      <w:jc w:val="center"/>
    </w:pPr>
    <w:rPr>
      <w:color w:val="B38600" w:themeColor="accent2" w:themeShade="8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F12EA"/>
    <w:rPr>
      <w:rFonts w:ascii="Arial" w:hAnsi="Arial" w:cs="Arial"/>
      <w:color w:val="B38600" w:themeColor="accent2" w:themeShade="80"/>
    </w:rPr>
  </w:style>
  <w:style w:type="character" w:styleId="Textedelespacerserv">
    <w:name w:val="Placeholder Text"/>
    <w:basedOn w:val="Policepardfaut"/>
    <w:uiPriority w:val="99"/>
    <w:semiHidden/>
    <w:rsid w:val="007F12EA"/>
    <w:rPr>
      <w:rFonts w:ascii="Arial" w:hAnsi="Arial" w:cs="Arial"/>
      <w:color w:val="BFBFBF" w:themeColor="accent5" w:themeShade="BF"/>
      <w:sz w:val="22"/>
    </w:rPr>
  </w:style>
  <w:style w:type="paragraph" w:customStyle="1" w:styleId="Coordonnes">
    <w:name w:val="Coordonnées"/>
    <w:basedOn w:val="Normal"/>
    <w:uiPriority w:val="3"/>
    <w:qFormat/>
    <w:rsid w:val="007F12EA"/>
    <w:pPr>
      <w:jc w:val="right"/>
    </w:pPr>
    <w:rPr>
      <w:sz w:val="20"/>
      <w:szCs w:val="18"/>
    </w:rPr>
  </w:style>
  <w:style w:type="paragraph" w:styleId="Date">
    <w:name w:val="Date"/>
    <w:basedOn w:val="Normal"/>
    <w:next w:val="Salutations"/>
    <w:link w:val="DateCar"/>
    <w:uiPriority w:val="4"/>
    <w:unhideWhenUsed/>
    <w:qFormat/>
    <w:rsid w:val="007F12EA"/>
    <w:pPr>
      <w:spacing w:before="960" w:after="960"/>
    </w:pPr>
  </w:style>
  <w:style w:type="character" w:customStyle="1" w:styleId="DateCar">
    <w:name w:val="Date Car"/>
    <w:basedOn w:val="Policepardfaut"/>
    <w:link w:val="Date"/>
    <w:uiPriority w:val="4"/>
    <w:rsid w:val="007F12EA"/>
    <w:rPr>
      <w:rFonts w:ascii="Arial" w:hAnsi="Arial" w:cs="Arial"/>
      <w:color w:val="auto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7F12EA"/>
    <w:pPr>
      <w:spacing w:after="960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7F12EA"/>
    <w:rPr>
      <w:rFonts w:ascii="Arial" w:hAnsi="Arial" w:cs="Arial"/>
      <w:color w:val="auto"/>
    </w:rPr>
  </w:style>
  <w:style w:type="character" w:customStyle="1" w:styleId="Titre1Car">
    <w:name w:val="Titre 1 Car"/>
    <w:basedOn w:val="Policepardfaut"/>
    <w:link w:val="Titre1"/>
    <w:uiPriority w:val="9"/>
    <w:semiHidden/>
    <w:rsid w:val="007F12EA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F12EA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Grilledutableau">
    <w:name w:val="Table Grid"/>
    <w:basedOn w:val="TableauNormal"/>
    <w:uiPriority w:val="59"/>
    <w:rsid w:val="007F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12E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2EA"/>
    <w:rPr>
      <w:rFonts w:ascii="Segoe UI" w:hAnsi="Segoe UI" w:cs="Segoe UI"/>
      <w:color w:val="auto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F12EA"/>
  </w:style>
  <w:style w:type="paragraph" w:styleId="Normalcentr">
    <w:name w:val="Block Text"/>
    <w:basedOn w:val="Normal"/>
    <w:uiPriority w:val="99"/>
    <w:semiHidden/>
    <w:unhideWhenUsed/>
    <w:rsid w:val="007F12EA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i/>
      <w:iCs/>
      <w:color w:val="381212" w:themeColor="accent1" w:themeShade="BF"/>
    </w:rPr>
  </w:style>
  <w:style w:type="paragraph" w:styleId="Corpsdetexte">
    <w:name w:val="Body Text"/>
    <w:basedOn w:val="Normal"/>
    <w:link w:val="CorpsdetexteCar"/>
    <w:uiPriority w:val="99"/>
    <w:unhideWhenUsed/>
    <w:rsid w:val="007F12E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F12EA"/>
    <w:rPr>
      <w:rFonts w:ascii="Arial" w:hAnsi="Arial" w:cs="Arial"/>
      <w:color w:val="auto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F12E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F12EA"/>
    <w:rPr>
      <w:rFonts w:ascii="Arial" w:hAnsi="Arial" w:cs="Arial"/>
      <w:color w:val="auto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F12E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F12EA"/>
    <w:rPr>
      <w:rFonts w:ascii="Arial" w:hAnsi="Arial" w:cs="Arial"/>
      <w:color w:val="auto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F12EA"/>
    <w:pPr>
      <w:spacing w:after="3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F12EA"/>
    <w:rPr>
      <w:rFonts w:ascii="Arial" w:hAnsi="Arial" w:cs="Arial"/>
      <w:color w:val="auto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F12E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F12EA"/>
    <w:rPr>
      <w:rFonts w:ascii="Arial" w:hAnsi="Arial" w:cs="Arial"/>
      <w:color w:val="auto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F12EA"/>
    <w:pPr>
      <w:spacing w:after="3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F12EA"/>
    <w:rPr>
      <w:rFonts w:ascii="Arial" w:hAnsi="Arial" w:cs="Arial"/>
      <w:color w:val="auto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F12E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F12EA"/>
    <w:rPr>
      <w:rFonts w:ascii="Arial" w:hAnsi="Arial" w:cs="Arial"/>
      <w:color w:val="auto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F12E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F12EA"/>
    <w:rPr>
      <w:rFonts w:ascii="Arial" w:hAnsi="Arial" w:cs="Arial"/>
      <w:color w:val="auto"/>
      <w:szCs w:val="16"/>
    </w:rPr>
  </w:style>
  <w:style w:type="character" w:styleId="Titredulivre">
    <w:name w:val="Book Title"/>
    <w:basedOn w:val="Policepardfaut"/>
    <w:uiPriority w:val="33"/>
    <w:semiHidden/>
    <w:qFormat/>
    <w:rsid w:val="007F12EA"/>
    <w:rPr>
      <w:rFonts w:ascii="Arial" w:hAnsi="Arial" w:cs="Arial"/>
      <w:b/>
      <w:bCs/>
      <w:i/>
      <w:iCs/>
      <w:spacing w:val="5"/>
      <w:sz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F12EA"/>
    <w:pPr>
      <w:spacing w:after="200"/>
    </w:pPr>
    <w:rPr>
      <w:i/>
      <w:iCs/>
      <w:color w:val="000000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F12EA"/>
    <w:rPr>
      <w:rFonts w:ascii="Arial" w:hAnsi="Arial" w:cs="Arial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12EA"/>
  </w:style>
  <w:style w:type="character" w:customStyle="1" w:styleId="CommentaireCar">
    <w:name w:val="Commentaire Car"/>
    <w:basedOn w:val="Policepardfaut"/>
    <w:link w:val="Commentaire"/>
    <w:uiPriority w:val="99"/>
    <w:semiHidden/>
    <w:rsid w:val="007F12EA"/>
    <w:rPr>
      <w:rFonts w:ascii="Arial" w:hAnsi="Arial" w:cs="Arial"/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12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12EA"/>
    <w:rPr>
      <w:rFonts w:ascii="Arial" w:hAnsi="Arial" w:cs="Arial"/>
      <w:b/>
      <w:bCs/>
      <w:color w:val="auto"/>
    </w:rPr>
  </w:style>
  <w:style w:type="table" w:styleId="Listefonce">
    <w:name w:val="Dark List"/>
    <w:basedOn w:val="TableauNormal"/>
    <w:uiPriority w:val="70"/>
    <w:semiHidden/>
    <w:unhideWhenUsed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F12E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F12EA"/>
    <w:rPr>
      <w:rFonts w:ascii="Segoe UI" w:hAnsi="Segoe UI" w:cs="Segoe UI"/>
      <w:color w:val="auto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F12E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F12EA"/>
    <w:rPr>
      <w:rFonts w:ascii="Arial" w:hAnsi="Arial" w:cs="Arial"/>
      <w:color w:val="auto"/>
    </w:rPr>
  </w:style>
  <w:style w:type="character" w:styleId="Accentuation">
    <w:name w:val="Emphasis"/>
    <w:basedOn w:val="Policepardfaut"/>
    <w:uiPriority w:val="20"/>
    <w:semiHidden/>
    <w:qFormat/>
    <w:rsid w:val="007F12EA"/>
    <w:rPr>
      <w:rFonts w:ascii="Arial" w:hAnsi="Arial" w:cs="Arial"/>
      <w:i/>
      <w:iCs/>
      <w:sz w:val="22"/>
    </w:rPr>
  </w:style>
  <w:style w:type="character" w:styleId="Appeldenotedefin">
    <w:name w:val="endnote reference"/>
    <w:basedOn w:val="Policepardfaut"/>
    <w:uiPriority w:val="99"/>
    <w:semiHidden/>
    <w:unhideWhenUsed/>
    <w:rsid w:val="007F12EA"/>
    <w:rPr>
      <w:rFonts w:ascii="Arial" w:hAnsi="Arial" w:cs="Arial"/>
      <w:sz w:val="22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F12EA"/>
  </w:style>
  <w:style w:type="character" w:customStyle="1" w:styleId="NotedefinCar">
    <w:name w:val="Note de fin Car"/>
    <w:basedOn w:val="Policepardfaut"/>
    <w:link w:val="Notedefin"/>
    <w:uiPriority w:val="99"/>
    <w:semiHidden/>
    <w:rsid w:val="007F12EA"/>
    <w:rPr>
      <w:rFonts w:ascii="Arial" w:hAnsi="Arial" w:cs="Arial"/>
      <w:color w:val="auto"/>
    </w:rPr>
  </w:style>
  <w:style w:type="paragraph" w:styleId="Adressedestinataire">
    <w:name w:val="envelope address"/>
    <w:basedOn w:val="Normal"/>
    <w:uiPriority w:val="99"/>
    <w:semiHidden/>
    <w:unhideWhenUsed/>
    <w:rsid w:val="007F12EA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Adresseexpditeur">
    <w:name w:val="envelope return"/>
    <w:basedOn w:val="Normal"/>
    <w:uiPriority w:val="99"/>
    <w:semiHidden/>
    <w:unhideWhenUsed/>
    <w:rsid w:val="007F12EA"/>
    <w:rPr>
      <w:rFonts w:eastAsiaTheme="majorEastAsia"/>
    </w:rPr>
  </w:style>
  <w:style w:type="character" w:styleId="Lienhypertextesuivivisit">
    <w:name w:val="FollowedHyperlink"/>
    <w:basedOn w:val="Policepardfaut"/>
    <w:uiPriority w:val="99"/>
    <w:semiHidden/>
    <w:unhideWhenUsed/>
    <w:rsid w:val="007F12EA"/>
    <w:rPr>
      <w:rFonts w:ascii="Arial" w:hAnsi="Arial" w:cs="Arial"/>
      <w:color w:val="B38600" w:themeColor="accent2" w:themeShade="80"/>
      <w:sz w:val="22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7F12EA"/>
    <w:rPr>
      <w:rFonts w:ascii="Arial" w:hAnsi="Arial" w:cs="Arial"/>
      <w:sz w:val="22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12E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12EA"/>
    <w:rPr>
      <w:rFonts w:ascii="Arial" w:hAnsi="Arial" w:cs="Arial"/>
      <w:color w:val="auto"/>
    </w:rPr>
  </w:style>
  <w:style w:type="table" w:styleId="TableauGrille1Clair">
    <w:name w:val="Grid Table 1 Light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Grille3">
    <w:name w:val="Grid Table 3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F12EA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F12EA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F12EA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F12EA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F12EA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F12EA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F12EA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F12EA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F12EA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F12EA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F12EA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F12EA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7F12EA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F12EA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F12EA"/>
    <w:rPr>
      <w:rFonts w:ascii="Arial" w:eastAsiaTheme="majorEastAsia" w:hAnsi="Arial" w:cs="Arial"/>
      <w:color w:val="381212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F12EA"/>
    <w:rPr>
      <w:rFonts w:ascii="Arial" w:eastAsiaTheme="majorEastAsia" w:hAnsi="Arial" w:cs="Arial"/>
      <w:color w:val="250C0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F12EA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F12EA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F12EA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7F12EA"/>
    <w:rPr>
      <w:rFonts w:ascii="Arial" w:hAnsi="Arial" w:cs="Arial"/>
      <w:sz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F12E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F12EA"/>
    <w:rPr>
      <w:rFonts w:ascii="Arial" w:hAnsi="Arial" w:cs="Arial"/>
      <w:i/>
      <w:iCs/>
      <w:color w:val="auto"/>
    </w:rPr>
  </w:style>
  <w:style w:type="character" w:styleId="CitationHTML">
    <w:name w:val="HTML Cite"/>
    <w:basedOn w:val="Policepardfaut"/>
    <w:uiPriority w:val="99"/>
    <w:semiHidden/>
    <w:unhideWhenUsed/>
    <w:rsid w:val="007F12EA"/>
    <w:rPr>
      <w:rFonts w:ascii="Arial" w:hAnsi="Arial" w:cs="Arial"/>
      <w:i/>
      <w:iCs/>
      <w:sz w:val="22"/>
    </w:rPr>
  </w:style>
  <w:style w:type="character" w:styleId="CodeHTML">
    <w:name w:val="HTML Code"/>
    <w:basedOn w:val="Policepardfaut"/>
    <w:uiPriority w:val="99"/>
    <w:semiHidden/>
    <w:unhideWhenUsed/>
    <w:rsid w:val="007F12EA"/>
    <w:rPr>
      <w:rFonts w:ascii="Consolas" w:hAnsi="Consolas" w:cs="Arial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7F12EA"/>
    <w:rPr>
      <w:rFonts w:ascii="Arial" w:hAnsi="Arial" w:cs="Arial"/>
      <w:i/>
      <w:iCs/>
      <w:sz w:val="22"/>
    </w:rPr>
  </w:style>
  <w:style w:type="character" w:styleId="ClavierHTML">
    <w:name w:val="HTML Keyboard"/>
    <w:basedOn w:val="Policepardfaut"/>
    <w:uiPriority w:val="99"/>
    <w:semiHidden/>
    <w:unhideWhenUsed/>
    <w:rsid w:val="007F12EA"/>
    <w:rPr>
      <w:rFonts w:ascii="Consolas" w:hAnsi="Consolas" w:cs="Arial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F12EA"/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F12EA"/>
    <w:rPr>
      <w:rFonts w:ascii="Consolas" w:hAnsi="Consolas" w:cs="Arial"/>
      <w:color w:val="auto"/>
    </w:rPr>
  </w:style>
  <w:style w:type="character" w:styleId="ExempleHTML">
    <w:name w:val="HTML Sample"/>
    <w:basedOn w:val="Policepardfaut"/>
    <w:uiPriority w:val="99"/>
    <w:semiHidden/>
    <w:unhideWhenUsed/>
    <w:rsid w:val="007F12EA"/>
    <w:rPr>
      <w:rFonts w:ascii="Consolas" w:hAnsi="Consolas" w:cs="Arial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7F12EA"/>
    <w:rPr>
      <w:rFonts w:ascii="Consolas" w:hAnsi="Consolas" w:cs="Arial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7F12EA"/>
    <w:rPr>
      <w:rFonts w:ascii="Arial" w:hAnsi="Arial" w:cs="Arial"/>
      <w:i/>
      <w:iCs/>
      <w:sz w:val="22"/>
    </w:rPr>
  </w:style>
  <w:style w:type="character" w:styleId="Lienhypertexte">
    <w:name w:val="Hyperlink"/>
    <w:basedOn w:val="Policepardfaut"/>
    <w:unhideWhenUsed/>
    <w:rsid w:val="007F12EA"/>
    <w:rPr>
      <w:rFonts w:ascii="Arial" w:hAnsi="Arial" w:cs="Arial"/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12EA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12E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12E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12E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12E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12E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12E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12E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12EA"/>
    <w:pPr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7F12EA"/>
    <w:rPr>
      <w:rFonts w:eastAsiaTheme="majorEastAsia"/>
      <w:b/>
      <w:bCs/>
    </w:rPr>
  </w:style>
  <w:style w:type="character" w:styleId="Accentuationintense">
    <w:name w:val="Intense Emphasis"/>
    <w:basedOn w:val="Policepardfaut"/>
    <w:uiPriority w:val="21"/>
    <w:semiHidden/>
    <w:qFormat/>
    <w:rsid w:val="007F12EA"/>
    <w:rPr>
      <w:rFonts w:ascii="Arial" w:hAnsi="Arial" w:cs="Arial"/>
      <w:i/>
      <w:iCs/>
      <w:color w:val="381212" w:themeColor="accent1" w:themeShade="BF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7F12EA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F12EA"/>
    <w:rPr>
      <w:rFonts w:ascii="Arial" w:hAnsi="Arial" w:cs="Arial"/>
      <w:i/>
      <w:iCs/>
      <w:color w:val="381212" w:themeColor="accent1" w:themeShade="BF"/>
    </w:rPr>
  </w:style>
  <w:style w:type="character" w:styleId="Rfrenceintense">
    <w:name w:val="Intense Reference"/>
    <w:basedOn w:val="Policepardfaut"/>
    <w:uiPriority w:val="32"/>
    <w:semiHidden/>
    <w:qFormat/>
    <w:rsid w:val="007F12EA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Grilleclaire">
    <w:name w:val="Light Grid"/>
    <w:basedOn w:val="TableauNormal"/>
    <w:uiPriority w:val="62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F12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F12EA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F12EA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F12EA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F12EA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F12EA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F12EA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7F12EA"/>
    <w:rPr>
      <w:rFonts w:ascii="Arial" w:hAnsi="Arial" w:cs="Arial"/>
      <w:sz w:val="22"/>
    </w:rPr>
  </w:style>
  <w:style w:type="paragraph" w:styleId="Liste">
    <w:name w:val="List"/>
    <w:basedOn w:val="Normal"/>
    <w:uiPriority w:val="99"/>
    <w:semiHidden/>
    <w:unhideWhenUsed/>
    <w:rsid w:val="007F12E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F12E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F12E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F12E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F12EA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7F12EA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7F12EA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7F12EA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F12EA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F12EA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F12E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F12E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F12E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F12E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F12EA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7F12EA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7F12EA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F12EA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F12EA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F12EA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1"/>
    <w:qFormat/>
    <w:rsid w:val="007F12EA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F1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Liste2">
    <w:name w:val="List Table 2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Liste3">
    <w:name w:val="List Table 3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F12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F12EA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F12EA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F12EA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F12EA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F12EA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F12EA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F12EA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F12EA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F12EA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F12EA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F12EA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F12EA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7F12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F12EA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Grillemoyenne1">
    <w:name w:val="Medium Grid 1"/>
    <w:basedOn w:val="TableauNormal"/>
    <w:uiPriority w:val="67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F1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F12E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F12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F12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F12EA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Sansinterligne">
    <w:name w:val="No Spacing"/>
    <w:uiPriority w:val="1"/>
    <w:unhideWhenUsed/>
    <w:qFormat/>
    <w:rsid w:val="007F12EA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7F12EA"/>
  </w:style>
  <w:style w:type="paragraph" w:styleId="Retraitnormal">
    <w:name w:val="Normal Indent"/>
    <w:basedOn w:val="Normal"/>
    <w:uiPriority w:val="99"/>
    <w:semiHidden/>
    <w:unhideWhenUsed/>
    <w:rsid w:val="007F12E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F12E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F12EA"/>
    <w:rPr>
      <w:rFonts w:ascii="Arial" w:hAnsi="Arial" w:cs="Arial"/>
      <w:color w:val="auto"/>
    </w:rPr>
  </w:style>
  <w:style w:type="character" w:styleId="Numrodepage">
    <w:name w:val="page number"/>
    <w:basedOn w:val="Policepardfaut"/>
    <w:uiPriority w:val="99"/>
    <w:semiHidden/>
    <w:unhideWhenUsed/>
    <w:rsid w:val="007F12EA"/>
    <w:rPr>
      <w:rFonts w:ascii="Arial" w:hAnsi="Arial" w:cs="Arial"/>
      <w:sz w:val="22"/>
    </w:rPr>
  </w:style>
  <w:style w:type="table" w:styleId="Tableausimple1">
    <w:name w:val="Plain Table 1"/>
    <w:basedOn w:val="TableauNormal"/>
    <w:uiPriority w:val="40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1"/>
    <w:rsid w:val="007F12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2"/>
    <w:rsid w:val="007F1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3"/>
    <w:rsid w:val="007F1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4"/>
    <w:rsid w:val="007F12E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7F12E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F12EA"/>
    <w:rPr>
      <w:rFonts w:ascii="Consolas" w:hAnsi="Consolas" w:cs="Arial"/>
      <w:color w:val="auto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7F12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7F12EA"/>
    <w:rPr>
      <w:rFonts w:ascii="Arial" w:hAnsi="Arial" w:cs="Arial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5"/>
    <w:qFormat/>
    <w:rsid w:val="007F12EA"/>
  </w:style>
  <w:style w:type="character" w:customStyle="1" w:styleId="SalutationsCar">
    <w:name w:val="Salutations Car"/>
    <w:basedOn w:val="Policepardfaut"/>
    <w:link w:val="Salutations"/>
    <w:uiPriority w:val="5"/>
    <w:rsid w:val="007F12EA"/>
    <w:rPr>
      <w:rFonts w:ascii="Arial" w:hAnsi="Arial" w:cs="Arial"/>
      <w:color w:val="auto"/>
    </w:rPr>
  </w:style>
  <w:style w:type="paragraph" w:styleId="Signature">
    <w:name w:val="Signature"/>
    <w:basedOn w:val="Normal"/>
    <w:next w:val="Normal"/>
    <w:link w:val="SignatureCar"/>
    <w:uiPriority w:val="7"/>
    <w:qFormat/>
    <w:rsid w:val="007F12EA"/>
    <w:pPr>
      <w:contextualSpacing/>
    </w:pPr>
  </w:style>
  <w:style w:type="character" w:customStyle="1" w:styleId="SignatureCar">
    <w:name w:val="Signature Car"/>
    <w:basedOn w:val="Policepardfaut"/>
    <w:link w:val="Signature"/>
    <w:uiPriority w:val="7"/>
    <w:rsid w:val="007F12EA"/>
    <w:rPr>
      <w:rFonts w:ascii="Arial" w:hAnsi="Arial" w:cs="Arial"/>
      <w:color w:val="auto"/>
    </w:rPr>
  </w:style>
  <w:style w:type="character" w:styleId="lev">
    <w:name w:val="Strong"/>
    <w:basedOn w:val="Policepardfaut"/>
    <w:qFormat/>
    <w:rsid w:val="007F12EA"/>
    <w:rPr>
      <w:rFonts w:ascii="Arial" w:hAnsi="Arial" w:cs="Arial"/>
      <w:b/>
      <w:bCs/>
      <w:sz w:val="2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7F12E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F12EA"/>
    <w:rPr>
      <w:rFonts w:ascii="Arial" w:hAnsi="Arial" w:cs="Arial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qFormat/>
    <w:rsid w:val="007F12EA"/>
    <w:rPr>
      <w:rFonts w:ascii="Arial" w:hAnsi="Arial" w:cs="Arial"/>
      <w:i/>
      <w:iCs/>
      <w:color w:val="404040" w:themeColor="text1" w:themeTint="BF"/>
      <w:sz w:val="22"/>
    </w:rPr>
  </w:style>
  <w:style w:type="character" w:styleId="Rfrencelgre">
    <w:name w:val="Subtle Reference"/>
    <w:basedOn w:val="Policepardfaut"/>
    <w:uiPriority w:val="31"/>
    <w:semiHidden/>
    <w:qFormat/>
    <w:rsid w:val="007F12EA"/>
    <w:rPr>
      <w:rFonts w:ascii="Arial" w:hAnsi="Arial" w:cs="Arial"/>
      <w:smallCaps/>
      <w:color w:val="5A5A5A" w:themeColor="text1" w:themeTint="A5"/>
      <w:sz w:val="22"/>
    </w:rPr>
  </w:style>
  <w:style w:type="table" w:styleId="Effetsdetableau3D1">
    <w:name w:val="Table 3D effects 1"/>
    <w:basedOn w:val="TableauNormal"/>
    <w:uiPriority w:val="99"/>
    <w:semiHidden/>
    <w:unhideWhenUsed/>
    <w:rsid w:val="007F12E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F12E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F12E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F12E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F12E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F12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F12E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F12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F12E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F12E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F12E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F12E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F12E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F12E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F12E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F12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F12E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F12E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F12E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F12E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F12E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F12E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F12E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F12E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F12E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5"/>
    <w:rsid w:val="007F12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7F12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7F12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7F12E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7F12E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F12E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F12E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F12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F12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F12EA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F12EA"/>
  </w:style>
  <w:style w:type="table" w:styleId="Tableauprofessionnel">
    <w:name w:val="Table Professional"/>
    <w:basedOn w:val="TableauNormal"/>
    <w:uiPriority w:val="99"/>
    <w:semiHidden/>
    <w:unhideWhenUsed/>
    <w:rsid w:val="007F12E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7F12E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7F12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7F12E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F12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F12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F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F12E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F12E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F12E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qFormat/>
    <w:rsid w:val="007F12EA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7F12EA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7F12EA"/>
    <w:pPr>
      <w:spacing w:before="120"/>
    </w:pPr>
    <w:rPr>
      <w:rFonts w:eastAsiaTheme="majorEastAsia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F12E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F12E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F12E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F12E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F12E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F12E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F12E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F12EA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F12EA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F12EA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Mention">
    <w:name w:val="Mention"/>
    <w:basedOn w:val="Policepardfaut"/>
    <w:uiPriority w:val="99"/>
    <w:semiHidden/>
    <w:unhideWhenUsed/>
    <w:rsid w:val="007F12EA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7F12EA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7F12EA"/>
    <w:pPr>
      <w:numPr>
        <w:numId w:val="12"/>
      </w:numPr>
    </w:pPr>
  </w:style>
  <w:style w:type="character" w:styleId="Mot-dise">
    <w:name w:val="Hashtag"/>
    <w:basedOn w:val="Policepardfaut"/>
    <w:uiPriority w:val="99"/>
    <w:semiHidden/>
    <w:unhideWhenUsed/>
    <w:rsid w:val="007F12EA"/>
    <w:rPr>
      <w:rFonts w:ascii="Arial" w:hAnsi="Arial" w:cs="Arial"/>
      <w:color w:val="2B579A"/>
      <w:shd w:val="clear" w:color="auto" w:fill="E1DFDD"/>
    </w:rPr>
  </w:style>
  <w:style w:type="numbering" w:styleId="ArticleSection">
    <w:name w:val="Outline List 3"/>
    <w:basedOn w:val="Aucuneliste"/>
    <w:uiPriority w:val="99"/>
    <w:semiHidden/>
    <w:unhideWhenUsed/>
    <w:rsid w:val="007F12EA"/>
    <w:pPr>
      <w:numPr>
        <w:numId w:val="13"/>
      </w:numPr>
    </w:pPr>
  </w:style>
  <w:style w:type="character" w:styleId="SmartHyperlink">
    <w:name w:val="Smart Hyperlink"/>
    <w:basedOn w:val="Policepardfaut"/>
    <w:uiPriority w:val="99"/>
    <w:semiHidden/>
    <w:unhideWhenUsed/>
    <w:rsid w:val="007F12EA"/>
    <w:rPr>
      <w:rFonts w:ascii="Arial" w:hAnsi="Arial" w:cs="Arial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7F12EA"/>
    <w:rPr>
      <w:rFonts w:ascii="Arial" w:hAnsi="Arial" w:cs="Arial"/>
      <w:color w:val="605E5C"/>
      <w:shd w:val="clear" w:color="auto" w:fill="E1DFDD"/>
    </w:rPr>
  </w:style>
  <w:style w:type="paragraph" w:customStyle="1" w:styleId="Default">
    <w:name w:val="Default"/>
    <w:rsid w:val="008E77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gmail-m-2281549798561958310msolistparagraph">
    <w:name w:val="gmail-m_-2281549798561958310msolistparagraph"/>
    <w:basedOn w:val="Normal"/>
    <w:rsid w:val="001838F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abila.yahiaoui@sportadapte.f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nabila.yahiaoui@sportadapte.f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abila.yahiaoui@sportadapte.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bila.yahiaoui@sportadapte.f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abila.yahiaoui@sportadapte.fr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abila.yahiaoui@sportadapte.f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portadapte-hautsdefrance.org" TargetMode="External"/><Relationship Id="rId1" Type="http://schemas.openxmlformats.org/officeDocument/2006/relationships/hyperlink" Target="https://www.sportadapte-hautsdefr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&#233;tariat\AppData\Roaming\Microsoft\Templates\Lettre%20&#224;%20en-t&#234;te%20Tons%20naturels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51145E8-85D2-4FA0-89C5-7995028C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à en-tête Tons naturels.dotx</Template>
  <TotalTime>0</TotalTime>
  <Pages>6</Pages>
  <Words>840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2022-09-22T09:50:00Z</dcterms:created>
  <dcterms:modified xsi:type="dcterms:W3CDTF">2022-09-22T10:05:00Z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