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D0C2" w14:textId="08EF266B" w:rsidR="001838F4" w:rsidRDefault="001838F4" w:rsidP="001838F4">
      <w:pPr>
        <w:rPr>
          <w:rFonts w:ascii="Comic Sans MS" w:hAnsi="Comic Sans MS"/>
        </w:rPr>
      </w:pPr>
    </w:p>
    <w:p w14:paraId="77735AF4" w14:textId="1F754505" w:rsidR="003F0773" w:rsidRDefault="003F0773" w:rsidP="003F0773">
      <w:pPr>
        <w:tabs>
          <w:tab w:val="left" w:pos="4548"/>
        </w:tabs>
      </w:pPr>
    </w:p>
    <w:p w14:paraId="158E8FE5" w14:textId="5F86CAC4" w:rsidR="00063D9B" w:rsidRDefault="00063D9B" w:rsidP="0039200B">
      <w:pPr>
        <w:pStyle w:val="En-tte"/>
        <w:jc w:val="center"/>
        <w:rPr>
          <w:sz w:val="32"/>
          <w:szCs w:val="36"/>
          <w:u w:val="single"/>
        </w:rPr>
      </w:pPr>
      <w:r w:rsidRPr="00BB17DC">
        <w:rPr>
          <w:sz w:val="32"/>
          <w:szCs w:val="36"/>
          <w:u w:val="single"/>
        </w:rPr>
        <w:t>FICHE D’INSCRIPTION :</w:t>
      </w:r>
    </w:p>
    <w:p w14:paraId="5C169176" w14:textId="5AE3BF13" w:rsidR="00787098" w:rsidRDefault="00BD5858" w:rsidP="00063D9B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>Championnat régional para football adapté jeunes à Marcq</w:t>
      </w:r>
    </w:p>
    <w:p w14:paraId="55063944" w14:textId="1F355550" w:rsidR="00063D9B" w:rsidRPr="00787098" w:rsidRDefault="00063D9B" w:rsidP="00063D9B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b/>
          <w:color w:val="0070C0"/>
          <w:sz w:val="48"/>
          <w:szCs w:val="36"/>
        </w:rPr>
        <w:t>10/11 ans</w:t>
      </w:r>
    </w:p>
    <w:p w14:paraId="3D9DF88F" w14:textId="7A37EFF9" w:rsidR="00063D9B" w:rsidRPr="00787098" w:rsidRDefault="00063D9B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i/>
          <w:color w:val="0070C0"/>
          <w:sz w:val="48"/>
          <w:szCs w:val="36"/>
        </w:rPr>
        <w:t>Catégorie ABC</w:t>
      </w:r>
    </w:p>
    <w:p w14:paraId="3F347633" w14:textId="77777777" w:rsidR="00AE01D8" w:rsidRDefault="00063D9B" w:rsidP="00AE01D8">
      <w:pPr>
        <w:pStyle w:val="En-tte"/>
        <w:jc w:val="center"/>
      </w:pPr>
      <w:r>
        <w:t xml:space="preserve">     Les inscriptions sont à retourner par e-mail : </w:t>
      </w:r>
      <w:bookmarkStart w:id="0" w:name="_Hlk97119563"/>
    </w:p>
    <w:p w14:paraId="0262E950" w14:textId="6495CBBD" w:rsidR="00063D9B" w:rsidRPr="007571C3" w:rsidRDefault="00000000" w:rsidP="00AE01D8">
      <w:pPr>
        <w:pStyle w:val="En-tte"/>
        <w:jc w:val="center"/>
      </w:pPr>
      <w:hyperlink r:id="rId11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063D9B">
        <w:t xml:space="preserve"> </w:t>
      </w:r>
    </w:p>
    <w:p w14:paraId="279D52C5" w14:textId="5B03FFAC" w:rsidR="00063D9B" w:rsidRDefault="00AE01D8" w:rsidP="00063D9B">
      <w:pPr>
        <w:pStyle w:val="En-tte"/>
        <w:jc w:val="center"/>
      </w:pPr>
      <w:r>
        <w:t>(</w:t>
      </w:r>
      <w:r w:rsidR="00063D9B">
        <w:t>07.82.18.82.38</w:t>
      </w:r>
      <w:r>
        <w:t>)</w:t>
      </w:r>
      <w:r w:rsidR="00063D9B">
        <w:t xml:space="preserve"> </w:t>
      </w:r>
    </w:p>
    <w:p w14:paraId="597D0597" w14:textId="1D0E01BD" w:rsidR="00063D9B" w:rsidRPr="008E1481" w:rsidRDefault="00063D9B" w:rsidP="00063D9B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</w:t>
      </w:r>
      <w:r w:rsidR="00BD5858">
        <w:rPr>
          <w:b/>
          <w:u w:val="single"/>
        </w:rPr>
        <w:t>LE 14 NOVEMBRE 2022</w:t>
      </w:r>
    </w:p>
    <w:bookmarkEnd w:id="0"/>
    <w:p w14:paraId="2C4C6146" w14:textId="77777777" w:rsidR="00063D9B" w:rsidRDefault="00063D9B" w:rsidP="00063D9B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093C9818" w14:textId="77777777" w:rsidR="00063D9B" w:rsidRDefault="00063D9B" w:rsidP="00063D9B">
      <w:pPr>
        <w:pStyle w:val="En-tte"/>
        <w:jc w:val="both"/>
        <w:rPr>
          <w:sz w:val="20"/>
          <w:szCs w:val="20"/>
        </w:rPr>
      </w:pPr>
    </w:p>
    <w:p w14:paraId="74A38624" w14:textId="6D0F3748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5D965" wp14:editId="2411A34D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5B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37.15pt;margin-top:10.15pt;width:31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0lurAs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405E0079" w14:textId="77777777" w:rsidR="00063D9B" w:rsidRPr="005D1690" w:rsidRDefault="00063D9B" w:rsidP="00063D9B">
      <w:pPr>
        <w:pStyle w:val="En-tte"/>
        <w:jc w:val="both"/>
        <w:rPr>
          <w:sz w:val="8"/>
        </w:rPr>
      </w:pPr>
    </w:p>
    <w:p w14:paraId="71450349" w14:textId="51C63475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28FDF" wp14:editId="04464D9F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14B6" id="AutoShape 27" o:spid="_x0000_s1026" type="#_x0000_t32" style="position:absolute;margin-left:57.15pt;margin-top:11.85pt;width:39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wgEB/s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7F9C05D8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1F993944" w14:textId="3071E8B5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C8243" wp14:editId="18BE1258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C9E7" id="AutoShape 31" o:spid="_x0000_s1026" type="#_x0000_t32" style="position:absolute;margin-left:253.65pt;margin-top:11.55pt;width:16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jaHQJM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270D1" wp14:editId="7A3EDA43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35C7" id="AutoShape 28" o:spid="_x0000_s1026" type="#_x0000_t32" style="position:absolute;margin-left:57.15pt;margin-top:11.55pt;width:16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54369AAD" w14:textId="77777777" w:rsidR="00063D9B" w:rsidRPr="005D1690" w:rsidRDefault="00063D9B" w:rsidP="00063D9B">
      <w:pPr>
        <w:pStyle w:val="En-tte"/>
        <w:tabs>
          <w:tab w:val="left" w:pos="4536"/>
        </w:tabs>
        <w:jc w:val="both"/>
        <w:rPr>
          <w:sz w:val="10"/>
        </w:rPr>
      </w:pPr>
    </w:p>
    <w:p w14:paraId="4DD8C8CC" w14:textId="38D5A2CF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84276" wp14:editId="672A8819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F67B" id="AutoShape 29" o:spid="_x0000_s1026" type="#_x0000_t32" style="position:absolute;margin-left:49.15pt;margin-top:10.25pt;width:31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iJ1Khs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09C0DCF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4DCA6D8E" w14:textId="1CF930D0" w:rsidR="00063D9B" w:rsidRDefault="00063D9B" w:rsidP="00063D9B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B4221D" wp14:editId="4A8D961D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E3C5" id="AutoShape 30" o:spid="_x0000_s1026" type="#_x0000_t32" style="position:absolute;margin-left:373.8pt;margin-top:12.45pt;width:11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BjpIPo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69D9B2A1" w14:textId="77777777" w:rsidR="00063D9B" w:rsidRDefault="00063D9B" w:rsidP="00063D9B">
      <w:pPr>
        <w:pStyle w:val="En-tte"/>
        <w:jc w:val="both"/>
      </w:pPr>
    </w:p>
    <w:p w14:paraId="5FA6C6B8" w14:textId="00ED824C" w:rsidR="00063D9B" w:rsidRPr="00625945" w:rsidRDefault="00063D9B" w:rsidP="00787098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1B1" w:themeFill="accent1" w:themeFillTint="40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10</w:t>
      </w:r>
      <w:r w:rsidRPr="00350419">
        <w:rPr>
          <w:b/>
          <w:sz w:val="32"/>
        </w:rPr>
        <w:t>/1</w:t>
      </w:r>
      <w:r>
        <w:rPr>
          <w:b/>
          <w:sz w:val="32"/>
        </w:rPr>
        <w:t>1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Pr="00625945">
        <w:rPr>
          <w:b/>
          <w:sz w:val="32"/>
          <w:highlight w:val="yellow"/>
        </w:rPr>
        <w:t>20</w:t>
      </w:r>
      <w:r>
        <w:rPr>
          <w:b/>
          <w:sz w:val="32"/>
          <w:highlight w:val="yellow"/>
        </w:rPr>
        <w:t>1</w:t>
      </w:r>
      <w:r w:rsidR="00787098">
        <w:rPr>
          <w:b/>
          <w:sz w:val="32"/>
          <w:highlight w:val="yellow"/>
        </w:rPr>
        <w:t xml:space="preserve">1 </w:t>
      </w:r>
      <w:r w:rsidRPr="00625945">
        <w:rPr>
          <w:b/>
          <w:sz w:val="32"/>
          <w:highlight w:val="yellow"/>
        </w:rPr>
        <w:t>à 201</w:t>
      </w:r>
      <w:r w:rsidR="00787098" w:rsidRPr="00787098">
        <w:rPr>
          <w:b/>
          <w:sz w:val="32"/>
          <w:highlight w:val="yellow"/>
        </w:rPr>
        <w:t>2</w:t>
      </w:r>
    </w:p>
    <w:p w14:paraId="1C2260D4" w14:textId="77777777" w:rsidR="00063D9B" w:rsidRDefault="00063D9B" w:rsidP="00063D9B">
      <w:pPr>
        <w:pStyle w:val="En-tte"/>
        <w:jc w:val="both"/>
      </w:pPr>
    </w:p>
    <w:p w14:paraId="6761DAE9" w14:textId="3C7267B5" w:rsidR="00C50E10" w:rsidRPr="00C50E10" w:rsidRDefault="00063D9B" w:rsidP="00C50E10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26097A2C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p w14:paraId="347CFEBC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tbl>
      <w:tblPr>
        <w:tblW w:w="526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670"/>
        <w:gridCol w:w="1146"/>
        <w:gridCol w:w="2053"/>
        <w:gridCol w:w="2090"/>
        <w:gridCol w:w="2103"/>
      </w:tblGrid>
      <w:tr w:rsidR="00BD5858" w:rsidRPr="008E5FB4" w14:paraId="0DDD0E16" w14:textId="77777777" w:rsidTr="00BD5858">
        <w:trPr>
          <w:trHeight w:val="489"/>
        </w:trPr>
        <w:tc>
          <w:tcPr>
            <w:tcW w:w="881" w:type="pct"/>
          </w:tcPr>
          <w:p w14:paraId="3A453655" w14:textId="77777777" w:rsidR="00BD5858" w:rsidRDefault="00BD5858" w:rsidP="00C50E10">
            <w:pPr>
              <w:pStyle w:val="En-tte"/>
              <w:jc w:val="center"/>
              <w:rPr>
                <w:b/>
              </w:rPr>
            </w:pPr>
          </w:p>
          <w:p w14:paraId="0C423206" w14:textId="77777777" w:rsidR="00BD5858" w:rsidRPr="00C50E10" w:rsidRDefault="00BD5858" w:rsidP="00C50E10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9" w:type="pct"/>
            <w:vAlign w:val="center"/>
          </w:tcPr>
          <w:p w14:paraId="6285CD2B" w14:textId="77777777" w:rsidR="00BD5858" w:rsidRPr="0041255C" w:rsidRDefault="00BD5858" w:rsidP="00C50E10">
            <w:pPr>
              <w:pStyle w:val="En-tte"/>
              <w:jc w:val="center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21" w:type="pct"/>
            <w:vAlign w:val="center"/>
          </w:tcPr>
          <w:p w14:paraId="421CE547" w14:textId="77777777" w:rsidR="00BD5858" w:rsidRPr="00FB2CF8" w:rsidRDefault="00BD5858" w:rsidP="00C50E10">
            <w:pPr>
              <w:pStyle w:val="En-tte"/>
              <w:jc w:val="center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33" w:type="pct"/>
            <w:vAlign w:val="center"/>
          </w:tcPr>
          <w:p w14:paraId="6994BBE4" w14:textId="77777777" w:rsidR="00BD5858" w:rsidRPr="0041255C" w:rsidRDefault="00BD5858" w:rsidP="00C50E10">
            <w:pPr>
              <w:pStyle w:val="En-tte"/>
              <w:jc w:val="center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0" w:type="pct"/>
            <w:vAlign w:val="center"/>
          </w:tcPr>
          <w:p w14:paraId="09F917A3" w14:textId="77777777" w:rsidR="00BD5858" w:rsidRPr="0041255C" w:rsidRDefault="00BD5858" w:rsidP="00C50E10">
            <w:pPr>
              <w:pStyle w:val="En-tte"/>
              <w:jc w:val="center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6" w:type="pct"/>
          </w:tcPr>
          <w:p w14:paraId="340C7AB8" w14:textId="77777777" w:rsidR="00BD5858" w:rsidRPr="0041255C" w:rsidRDefault="00BD5858" w:rsidP="00C50E10">
            <w:pPr>
              <w:pStyle w:val="En-tte"/>
              <w:jc w:val="center"/>
              <w:rPr>
                <w:b/>
                <w:sz w:val="8"/>
              </w:rPr>
            </w:pPr>
          </w:p>
          <w:p w14:paraId="5DCCA8A7" w14:textId="77777777" w:rsidR="00BD5858" w:rsidRPr="00A20B23" w:rsidRDefault="00BD5858" w:rsidP="00C50E10">
            <w:pPr>
              <w:pStyle w:val="En-tte"/>
              <w:jc w:val="center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0F6EF745" w14:textId="2047101E" w:rsidR="00BD5858" w:rsidRPr="0041255C" w:rsidRDefault="00BD5858" w:rsidP="00C50E10">
            <w:pPr>
              <w:pStyle w:val="En-tte"/>
              <w:jc w:val="center"/>
              <w:rPr>
                <w:b/>
              </w:rPr>
            </w:pPr>
            <w:r>
              <w:rPr>
                <w:b/>
                <w:sz w:val="20"/>
              </w:rPr>
              <w:t>(AB OU BC)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</w:tr>
      <w:tr w:rsidR="00BD5858" w:rsidRPr="008E5FB4" w14:paraId="3C870AA0" w14:textId="77777777" w:rsidTr="00BD5858">
        <w:trPr>
          <w:trHeight w:val="489"/>
        </w:trPr>
        <w:tc>
          <w:tcPr>
            <w:tcW w:w="881" w:type="pct"/>
          </w:tcPr>
          <w:p w14:paraId="74722A85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5AD629E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65133B7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2DDC4FCB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77EDEE3E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7DD9B602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45B9DF42" w14:textId="77777777" w:rsidTr="00BD5858">
        <w:trPr>
          <w:trHeight w:val="489"/>
        </w:trPr>
        <w:tc>
          <w:tcPr>
            <w:tcW w:w="881" w:type="pct"/>
          </w:tcPr>
          <w:p w14:paraId="23AF621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1A5398A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1414E9C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01597BB2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60EB0D9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34744C78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71D9B8A1" w14:textId="77777777" w:rsidTr="00BD5858">
        <w:trPr>
          <w:trHeight w:val="489"/>
        </w:trPr>
        <w:tc>
          <w:tcPr>
            <w:tcW w:w="881" w:type="pct"/>
          </w:tcPr>
          <w:p w14:paraId="06B6C59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2CC7DB52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0A35B6FA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49B954A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65F1A7F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02C4AC82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32D8A162" w14:textId="77777777" w:rsidTr="00BD5858">
        <w:trPr>
          <w:trHeight w:val="489"/>
        </w:trPr>
        <w:tc>
          <w:tcPr>
            <w:tcW w:w="881" w:type="pct"/>
          </w:tcPr>
          <w:p w14:paraId="488CE9EE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60F7299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0503C022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7BEE7AE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06ED72EB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5E5E5F09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6EFD5BAC" w14:textId="77777777" w:rsidTr="00BD5858">
        <w:trPr>
          <w:trHeight w:val="489"/>
        </w:trPr>
        <w:tc>
          <w:tcPr>
            <w:tcW w:w="881" w:type="pct"/>
          </w:tcPr>
          <w:p w14:paraId="3BB4076A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048D4D0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3BD1692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6BBCB67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41AFF7C0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16C04D68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65523F" w14:paraId="0EE37690" w14:textId="77777777" w:rsidTr="00BD5858">
        <w:trPr>
          <w:trHeight w:val="489"/>
        </w:trPr>
        <w:tc>
          <w:tcPr>
            <w:tcW w:w="881" w:type="pct"/>
          </w:tcPr>
          <w:p w14:paraId="08B2D4DE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4F9CF40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534AB743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746575CE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73655253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111428F9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61AEBE36" w14:textId="77777777" w:rsidTr="00BD5858">
        <w:trPr>
          <w:trHeight w:val="448"/>
        </w:trPr>
        <w:tc>
          <w:tcPr>
            <w:tcW w:w="881" w:type="pct"/>
          </w:tcPr>
          <w:p w14:paraId="4748323A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37BBB296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36BF045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5915CA3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33FB15DE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4282AB7B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6AB1A777" w14:textId="77777777" w:rsidTr="00BD5858">
        <w:trPr>
          <w:trHeight w:val="448"/>
        </w:trPr>
        <w:tc>
          <w:tcPr>
            <w:tcW w:w="881" w:type="pct"/>
          </w:tcPr>
          <w:p w14:paraId="07C3FAE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047D4F3B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56553FB5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1F79E237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21E81B31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6067FE0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3E41F8F3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p w14:paraId="6A3A9956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p w14:paraId="17A3D228" w14:textId="03F85DFE" w:rsidR="00063D9B" w:rsidRPr="00F40162" w:rsidRDefault="00063D9B" w:rsidP="00063D9B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Pour les moins de 12 ans, le plateau ne donnera pas lieu à un classement.</w:t>
      </w:r>
    </w:p>
    <w:p w14:paraId="66CB2BF3" w14:textId="0E1521D8" w:rsidR="00063D9B" w:rsidRPr="00C50E10" w:rsidRDefault="00063D9B" w:rsidP="00C50E10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Sur-classement impossible pour la catégorie moins de 12</w:t>
      </w:r>
      <w:r>
        <w:rPr>
          <w:b/>
          <w:szCs w:val="36"/>
        </w:rPr>
        <w:t xml:space="preserve"> </w:t>
      </w:r>
      <w:r w:rsidRPr="00F40162">
        <w:rPr>
          <w:b/>
          <w:szCs w:val="36"/>
        </w:rPr>
        <w:t>(Cf : règlement)</w:t>
      </w:r>
    </w:p>
    <w:p w14:paraId="1B61EDC3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50BAA21A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76627A6C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77F5B503" w14:textId="77777777" w:rsidR="0039200B" w:rsidRDefault="0039200B" w:rsidP="00063D9B">
      <w:pPr>
        <w:pStyle w:val="En-tte"/>
        <w:jc w:val="center"/>
        <w:rPr>
          <w:sz w:val="32"/>
          <w:szCs w:val="36"/>
          <w:u w:val="single"/>
        </w:rPr>
      </w:pPr>
    </w:p>
    <w:p w14:paraId="7AEB8821" w14:textId="1E1B458F" w:rsidR="00063D9B" w:rsidRDefault="00D92D2A" w:rsidP="00D92D2A">
      <w:pPr>
        <w:pStyle w:val="En-tte"/>
        <w:jc w:val="center"/>
        <w:rPr>
          <w:sz w:val="32"/>
          <w:szCs w:val="36"/>
          <w:u w:val="single"/>
        </w:rPr>
      </w:pPr>
      <w:r w:rsidRPr="007A158F">
        <w:rPr>
          <w:sz w:val="32"/>
          <w:szCs w:val="36"/>
        </w:rPr>
        <w:t xml:space="preserve">    </w:t>
      </w:r>
      <w:r>
        <w:rPr>
          <w:sz w:val="32"/>
          <w:szCs w:val="36"/>
          <w:u w:val="single"/>
        </w:rPr>
        <w:t xml:space="preserve">FICHE </w:t>
      </w:r>
      <w:r w:rsidR="00063D9B" w:rsidRPr="00BB17DC">
        <w:rPr>
          <w:sz w:val="32"/>
          <w:szCs w:val="36"/>
          <w:u w:val="single"/>
        </w:rPr>
        <w:t>D’INSCRIPTION :</w:t>
      </w:r>
    </w:p>
    <w:p w14:paraId="617F73FE" w14:textId="6131DE67" w:rsidR="00F04065" w:rsidRDefault="00BD5858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Championnat régional para football adapté jeunes à </w:t>
      </w:r>
      <w:proofErr w:type="spellStart"/>
      <w:r>
        <w:rPr>
          <w:sz w:val="28"/>
          <w:szCs w:val="36"/>
        </w:rPr>
        <w:t>Marcq</w:t>
      </w:r>
      <w:proofErr w:type="spellEnd"/>
    </w:p>
    <w:p w14:paraId="7ACA2D70" w14:textId="7191B29C" w:rsidR="005D44FA" w:rsidRPr="00787098" w:rsidRDefault="005D44FA" w:rsidP="005D44FA">
      <w:pPr>
        <w:pStyle w:val="En-tte"/>
        <w:jc w:val="center"/>
        <w:rPr>
          <w:color w:val="0070C0"/>
          <w:sz w:val="28"/>
          <w:szCs w:val="36"/>
        </w:rPr>
      </w:pPr>
    </w:p>
    <w:p w14:paraId="76F5117A" w14:textId="77777777" w:rsidR="00063D9B" w:rsidRPr="00787098" w:rsidRDefault="00063D9B" w:rsidP="00063D9B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b/>
          <w:color w:val="0070C0"/>
          <w:sz w:val="48"/>
          <w:szCs w:val="36"/>
        </w:rPr>
        <w:t>10/11 ans</w:t>
      </w:r>
    </w:p>
    <w:p w14:paraId="1A4E2839" w14:textId="35A446AB" w:rsidR="00063D9B" w:rsidRPr="00787098" w:rsidRDefault="00063D9B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i/>
          <w:color w:val="0070C0"/>
          <w:sz w:val="48"/>
          <w:szCs w:val="36"/>
        </w:rPr>
        <w:t xml:space="preserve">Catégorie </w:t>
      </w:r>
      <w:r w:rsidR="00756A02" w:rsidRPr="00787098">
        <w:rPr>
          <w:rFonts w:ascii="Arial Black" w:hAnsi="Arial Black" w:cs="Arabic Typesetting"/>
          <w:i/>
          <w:color w:val="0070C0"/>
          <w:sz w:val="48"/>
          <w:szCs w:val="36"/>
        </w:rPr>
        <w:t>BCD</w:t>
      </w:r>
    </w:p>
    <w:p w14:paraId="6B6DA6D8" w14:textId="6BBBDA3C" w:rsidR="00AE01D8" w:rsidRDefault="00063D9B" w:rsidP="00AE01D8">
      <w:pPr>
        <w:pStyle w:val="En-tte"/>
        <w:jc w:val="center"/>
      </w:pPr>
      <w:r>
        <w:t xml:space="preserve">     Les inscriptions sont à retourner</w:t>
      </w:r>
      <w:r w:rsidR="00AE01D8">
        <w:t xml:space="preserve"> </w:t>
      </w:r>
      <w:r>
        <w:t xml:space="preserve">par e-mail : </w:t>
      </w:r>
    </w:p>
    <w:p w14:paraId="59785D69" w14:textId="12192DC6" w:rsidR="00903A79" w:rsidRPr="007571C3" w:rsidRDefault="00000000" w:rsidP="00AE01D8">
      <w:pPr>
        <w:pStyle w:val="En-tte"/>
        <w:jc w:val="center"/>
      </w:pPr>
      <w:hyperlink r:id="rId12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79A473E3" w14:textId="223F97E7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34FEB723" w14:textId="21CEBCC2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</w:t>
      </w:r>
      <w:r w:rsidR="00BD5858">
        <w:rPr>
          <w:b/>
          <w:u w:val="single"/>
        </w:rPr>
        <w:t>LE 14 NOVEMBRE 2022</w:t>
      </w:r>
    </w:p>
    <w:p w14:paraId="02100112" w14:textId="2AC4944E" w:rsidR="00063D9B" w:rsidRPr="008E1481" w:rsidRDefault="00063D9B" w:rsidP="00903A79">
      <w:pPr>
        <w:pStyle w:val="En-tte"/>
        <w:jc w:val="center"/>
        <w:rPr>
          <w:sz w:val="20"/>
          <w:szCs w:val="20"/>
        </w:rPr>
      </w:pPr>
    </w:p>
    <w:p w14:paraId="3B05C62A" w14:textId="77777777" w:rsidR="00063D9B" w:rsidRDefault="00063D9B" w:rsidP="00063D9B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678FFCB2" w14:textId="77777777" w:rsidR="00063D9B" w:rsidRDefault="00063D9B" w:rsidP="00063D9B">
      <w:pPr>
        <w:pStyle w:val="En-tte"/>
        <w:jc w:val="both"/>
        <w:rPr>
          <w:sz w:val="20"/>
          <w:szCs w:val="20"/>
        </w:rPr>
      </w:pPr>
    </w:p>
    <w:p w14:paraId="19DE156E" w14:textId="77777777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30A6B" wp14:editId="30E37D25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BF04" id="AutoShape 26" o:spid="_x0000_s1026" type="#_x0000_t32" style="position:absolute;margin-left:137.15pt;margin-top:10.15pt;width:31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xmbiW8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77E8CB7D" w14:textId="77777777" w:rsidR="00063D9B" w:rsidRPr="005D1690" w:rsidRDefault="00063D9B" w:rsidP="00063D9B">
      <w:pPr>
        <w:pStyle w:val="En-tte"/>
        <w:jc w:val="both"/>
        <w:rPr>
          <w:sz w:val="8"/>
        </w:rPr>
      </w:pPr>
    </w:p>
    <w:p w14:paraId="38D372E5" w14:textId="77777777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44B8DA" wp14:editId="417456D1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4385" id="AutoShape 27" o:spid="_x0000_s1026" type="#_x0000_t32" style="position:absolute;margin-left:57.15pt;margin-top:11.85pt;width:39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Kr46nc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22EB9808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43342068" w14:textId="77777777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35EAD" wp14:editId="78C3E903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C4E3" id="AutoShape 31" o:spid="_x0000_s1026" type="#_x0000_t32" style="position:absolute;margin-left:253.65pt;margin-top:11.55pt;width:16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kZK24M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CF13F3" wp14:editId="393D0E7F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A3DA" id="AutoShape 28" o:spid="_x0000_s1026" type="#_x0000_t32" style="position:absolute;margin-left:57.15pt;margin-top:11.55pt;width:16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1/T0Z8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41CC03C8" w14:textId="77777777" w:rsidR="00063D9B" w:rsidRPr="005D1690" w:rsidRDefault="00063D9B" w:rsidP="00063D9B">
      <w:pPr>
        <w:pStyle w:val="En-tte"/>
        <w:tabs>
          <w:tab w:val="left" w:pos="4536"/>
        </w:tabs>
        <w:jc w:val="both"/>
        <w:rPr>
          <w:sz w:val="10"/>
        </w:rPr>
      </w:pPr>
    </w:p>
    <w:p w14:paraId="4AB9ECDE" w14:textId="77777777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1E0F8" wp14:editId="24008B32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4959" id="AutoShape 29" o:spid="_x0000_s1026" type="#_x0000_t32" style="position:absolute;margin-left:49.15pt;margin-top:10.25pt;width:31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bKvJNs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59C0D8FD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565141AB" w14:textId="77777777" w:rsidR="00063D9B" w:rsidRDefault="00063D9B" w:rsidP="00063D9B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E8D5CE" wp14:editId="565F151A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6A6" id="AutoShape 30" o:spid="_x0000_s1026" type="#_x0000_t32" style="position:absolute;margin-left:373.8pt;margin-top:12.45pt;width:11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B7EHJi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06511C35" w14:textId="77777777" w:rsidR="00063D9B" w:rsidRDefault="00063D9B" w:rsidP="00063D9B">
      <w:pPr>
        <w:pStyle w:val="En-tte"/>
        <w:jc w:val="both"/>
      </w:pPr>
    </w:p>
    <w:p w14:paraId="70B3E3FC" w14:textId="69F0F5FB" w:rsidR="00063D9B" w:rsidRPr="00625945" w:rsidRDefault="00063D9B" w:rsidP="00063D9B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10</w:t>
      </w:r>
      <w:r w:rsidRPr="00350419">
        <w:rPr>
          <w:b/>
          <w:sz w:val="32"/>
        </w:rPr>
        <w:t>/1</w:t>
      </w:r>
      <w:r>
        <w:rPr>
          <w:b/>
          <w:sz w:val="32"/>
        </w:rPr>
        <w:t>1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Pr="00625945">
        <w:rPr>
          <w:b/>
          <w:sz w:val="32"/>
          <w:highlight w:val="yellow"/>
        </w:rPr>
        <w:t>20</w:t>
      </w:r>
      <w:r>
        <w:rPr>
          <w:b/>
          <w:sz w:val="32"/>
          <w:highlight w:val="yellow"/>
        </w:rPr>
        <w:t>1</w:t>
      </w:r>
      <w:r w:rsidR="00787098">
        <w:rPr>
          <w:b/>
          <w:sz w:val="32"/>
          <w:highlight w:val="yellow"/>
        </w:rPr>
        <w:t>1</w:t>
      </w:r>
      <w:r w:rsidRPr="00625945">
        <w:rPr>
          <w:b/>
          <w:sz w:val="32"/>
          <w:highlight w:val="yellow"/>
        </w:rPr>
        <w:t xml:space="preserve"> à 201</w:t>
      </w:r>
      <w:r w:rsidR="00787098">
        <w:rPr>
          <w:b/>
          <w:sz w:val="32"/>
          <w:highlight w:val="yellow"/>
        </w:rPr>
        <w:t>2</w:t>
      </w:r>
    </w:p>
    <w:p w14:paraId="403E265E" w14:textId="77777777" w:rsidR="00063D9B" w:rsidRDefault="00063D9B" w:rsidP="00063D9B">
      <w:pPr>
        <w:pStyle w:val="En-tte"/>
        <w:jc w:val="both"/>
      </w:pPr>
    </w:p>
    <w:p w14:paraId="2B52CCAD" w14:textId="77777777" w:rsidR="00063D9B" w:rsidRDefault="00063D9B" w:rsidP="00063D9B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2282CB3C" w14:textId="77777777" w:rsidR="00063D9B" w:rsidRDefault="00063D9B" w:rsidP="00063D9B">
      <w:pPr>
        <w:pStyle w:val="En-tte"/>
        <w:jc w:val="center"/>
        <w:rPr>
          <w:color w:val="FF0000"/>
          <w:sz w:val="20"/>
          <w:szCs w:val="20"/>
        </w:rPr>
      </w:pPr>
    </w:p>
    <w:p w14:paraId="0EBB9417" w14:textId="77777777" w:rsidR="00063D9B" w:rsidRPr="00A20B23" w:rsidRDefault="00063D9B" w:rsidP="00063D9B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4D2D0149" w14:textId="77777777" w:rsidR="00063D9B" w:rsidRDefault="00063D9B" w:rsidP="00063D9B">
      <w:pPr>
        <w:pStyle w:val="En-tte"/>
        <w:jc w:val="both"/>
      </w:pPr>
    </w:p>
    <w:tbl>
      <w:tblPr>
        <w:tblW w:w="532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692"/>
        <w:gridCol w:w="1161"/>
        <w:gridCol w:w="2079"/>
        <w:gridCol w:w="2117"/>
        <w:gridCol w:w="2131"/>
      </w:tblGrid>
      <w:tr w:rsidR="00BD5858" w:rsidRPr="008E5FB4" w14:paraId="33E50C7E" w14:textId="12ADA2EA" w:rsidTr="00BD5858">
        <w:trPr>
          <w:trHeight w:val="502"/>
        </w:trPr>
        <w:tc>
          <w:tcPr>
            <w:tcW w:w="881" w:type="pct"/>
          </w:tcPr>
          <w:p w14:paraId="7D8FAE7A" w14:textId="77777777" w:rsidR="00BD5858" w:rsidRDefault="00BD5858" w:rsidP="00C50E10">
            <w:pPr>
              <w:pStyle w:val="En-tte"/>
              <w:rPr>
                <w:b/>
              </w:rPr>
            </w:pPr>
            <w:bookmarkStart w:id="1" w:name="_Hlk114739715"/>
          </w:p>
          <w:p w14:paraId="5F31A4F5" w14:textId="0F18978F" w:rsidR="00BD5858" w:rsidRPr="00C50E10" w:rsidRDefault="00BD5858" w:rsidP="00C50E10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9" w:type="pct"/>
            <w:vAlign w:val="center"/>
          </w:tcPr>
          <w:p w14:paraId="2D99443A" w14:textId="381D82DA" w:rsidR="00BD5858" w:rsidRPr="0041255C" w:rsidRDefault="00BD5858" w:rsidP="00C50E10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21" w:type="pct"/>
            <w:vAlign w:val="center"/>
          </w:tcPr>
          <w:p w14:paraId="6BDB3B16" w14:textId="77777777" w:rsidR="00BD5858" w:rsidRPr="00FB2CF8" w:rsidRDefault="00BD5858" w:rsidP="00C50E10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33" w:type="pct"/>
            <w:vAlign w:val="center"/>
          </w:tcPr>
          <w:p w14:paraId="5476A8E9" w14:textId="77777777" w:rsidR="00BD5858" w:rsidRPr="0041255C" w:rsidRDefault="00BD5858" w:rsidP="00C50E10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0" w:type="pct"/>
            <w:vAlign w:val="center"/>
          </w:tcPr>
          <w:p w14:paraId="673ADE77" w14:textId="77777777" w:rsidR="00BD5858" w:rsidRPr="0041255C" w:rsidRDefault="00BD5858" w:rsidP="00C50E10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6" w:type="pct"/>
          </w:tcPr>
          <w:p w14:paraId="587563AE" w14:textId="77777777" w:rsidR="00BD5858" w:rsidRPr="0041255C" w:rsidRDefault="00BD5858" w:rsidP="00C50E10">
            <w:pPr>
              <w:pStyle w:val="En-tte"/>
              <w:rPr>
                <w:b/>
                <w:sz w:val="8"/>
              </w:rPr>
            </w:pPr>
          </w:p>
          <w:p w14:paraId="2A7DEBFE" w14:textId="77777777" w:rsidR="00BD5858" w:rsidRPr="00A20B23" w:rsidRDefault="00BD5858" w:rsidP="00C50E10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3BD34AB0" w14:textId="020B91C0" w:rsidR="00BD5858" w:rsidRPr="0041255C" w:rsidRDefault="00BD5858" w:rsidP="00C50E10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(BC OU CD)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</w:tr>
      <w:tr w:rsidR="00BD5858" w:rsidRPr="008E5FB4" w14:paraId="0A0C704D" w14:textId="49F31E91" w:rsidTr="00BD5858">
        <w:trPr>
          <w:trHeight w:val="502"/>
        </w:trPr>
        <w:tc>
          <w:tcPr>
            <w:tcW w:w="881" w:type="pct"/>
          </w:tcPr>
          <w:p w14:paraId="1AEC3DFE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759" w:type="pct"/>
          </w:tcPr>
          <w:p w14:paraId="6F8F5532" w14:textId="0E923AF3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521" w:type="pct"/>
          </w:tcPr>
          <w:p w14:paraId="68C44DD5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33" w:type="pct"/>
          </w:tcPr>
          <w:p w14:paraId="4DEAC928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0" w:type="pct"/>
          </w:tcPr>
          <w:p w14:paraId="4333E922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6" w:type="pct"/>
          </w:tcPr>
          <w:p w14:paraId="3983A2E1" w14:textId="77777777" w:rsidR="00BD5858" w:rsidRPr="0041255C" w:rsidRDefault="00BD5858" w:rsidP="00261482">
            <w:pPr>
              <w:pStyle w:val="En-tte"/>
              <w:jc w:val="both"/>
            </w:pPr>
          </w:p>
        </w:tc>
      </w:tr>
      <w:tr w:rsidR="00BD5858" w:rsidRPr="008E5FB4" w14:paraId="0BEFD9C5" w14:textId="069CF80B" w:rsidTr="00BD5858">
        <w:trPr>
          <w:trHeight w:val="502"/>
        </w:trPr>
        <w:tc>
          <w:tcPr>
            <w:tcW w:w="881" w:type="pct"/>
          </w:tcPr>
          <w:p w14:paraId="16C91FA3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759" w:type="pct"/>
          </w:tcPr>
          <w:p w14:paraId="273AB244" w14:textId="7412F836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521" w:type="pct"/>
          </w:tcPr>
          <w:p w14:paraId="11D5AEC7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33" w:type="pct"/>
          </w:tcPr>
          <w:p w14:paraId="4D9EB420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0" w:type="pct"/>
          </w:tcPr>
          <w:p w14:paraId="5C71136E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6" w:type="pct"/>
          </w:tcPr>
          <w:p w14:paraId="79033AB3" w14:textId="77777777" w:rsidR="00BD5858" w:rsidRPr="0041255C" w:rsidRDefault="00BD5858" w:rsidP="00261482">
            <w:pPr>
              <w:pStyle w:val="En-tte"/>
              <w:jc w:val="both"/>
            </w:pPr>
          </w:p>
        </w:tc>
      </w:tr>
      <w:tr w:rsidR="00BD5858" w:rsidRPr="008E5FB4" w14:paraId="3670B94F" w14:textId="2E9CACB7" w:rsidTr="00BD5858">
        <w:trPr>
          <w:trHeight w:val="502"/>
        </w:trPr>
        <w:tc>
          <w:tcPr>
            <w:tcW w:w="881" w:type="pct"/>
          </w:tcPr>
          <w:p w14:paraId="7E60AA3E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759" w:type="pct"/>
          </w:tcPr>
          <w:p w14:paraId="1484B283" w14:textId="3CCF78F9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521" w:type="pct"/>
          </w:tcPr>
          <w:p w14:paraId="41C119D1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33" w:type="pct"/>
          </w:tcPr>
          <w:p w14:paraId="280832AE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0" w:type="pct"/>
          </w:tcPr>
          <w:p w14:paraId="5D8D0930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6" w:type="pct"/>
          </w:tcPr>
          <w:p w14:paraId="06A65753" w14:textId="77777777" w:rsidR="00BD5858" w:rsidRPr="0041255C" w:rsidRDefault="00BD5858" w:rsidP="00261482">
            <w:pPr>
              <w:pStyle w:val="En-tte"/>
              <w:jc w:val="both"/>
            </w:pPr>
          </w:p>
        </w:tc>
      </w:tr>
      <w:tr w:rsidR="00BD5858" w:rsidRPr="008E5FB4" w14:paraId="4F0583C6" w14:textId="07ED3A31" w:rsidTr="00BD5858">
        <w:trPr>
          <w:trHeight w:val="502"/>
        </w:trPr>
        <w:tc>
          <w:tcPr>
            <w:tcW w:w="881" w:type="pct"/>
          </w:tcPr>
          <w:p w14:paraId="2BA86FB8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759" w:type="pct"/>
          </w:tcPr>
          <w:p w14:paraId="3BD77E59" w14:textId="5D6FF8CB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521" w:type="pct"/>
          </w:tcPr>
          <w:p w14:paraId="5516FBF1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33" w:type="pct"/>
          </w:tcPr>
          <w:p w14:paraId="6DCC1DB2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0" w:type="pct"/>
          </w:tcPr>
          <w:p w14:paraId="4A9C2B00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6" w:type="pct"/>
          </w:tcPr>
          <w:p w14:paraId="642A8A38" w14:textId="77777777" w:rsidR="00BD5858" w:rsidRPr="0041255C" w:rsidRDefault="00BD5858" w:rsidP="00261482">
            <w:pPr>
              <w:pStyle w:val="En-tte"/>
              <w:jc w:val="both"/>
            </w:pPr>
          </w:p>
        </w:tc>
      </w:tr>
      <w:tr w:rsidR="00BD5858" w:rsidRPr="008E5FB4" w14:paraId="7F494BF3" w14:textId="10F01D9F" w:rsidTr="00BD5858">
        <w:trPr>
          <w:trHeight w:val="502"/>
        </w:trPr>
        <w:tc>
          <w:tcPr>
            <w:tcW w:w="881" w:type="pct"/>
          </w:tcPr>
          <w:p w14:paraId="6997DF2F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759" w:type="pct"/>
          </w:tcPr>
          <w:p w14:paraId="2DC2A4D5" w14:textId="77D2B5DD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521" w:type="pct"/>
          </w:tcPr>
          <w:p w14:paraId="1F3A5A58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33" w:type="pct"/>
          </w:tcPr>
          <w:p w14:paraId="1CA8A914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0" w:type="pct"/>
          </w:tcPr>
          <w:p w14:paraId="0D6B2635" w14:textId="77777777" w:rsidR="00BD5858" w:rsidRPr="0041255C" w:rsidRDefault="00BD5858" w:rsidP="00261482">
            <w:pPr>
              <w:pStyle w:val="En-tte"/>
              <w:jc w:val="both"/>
            </w:pPr>
          </w:p>
        </w:tc>
        <w:tc>
          <w:tcPr>
            <w:tcW w:w="956" w:type="pct"/>
          </w:tcPr>
          <w:p w14:paraId="62A56CBC" w14:textId="77777777" w:rsidR="00BD5858" w:rsidRPr="0041255C" w:rsidRDefault="00BD5858" w:rsidP="00261482">
            <w:pPr>
              <w:pStyle w:val="En-tte"/>
              <w:jc w:val="both"/>
            </w:pPr>
          </w:p>
        </w:tc>
      </w:tr>
      <w:tr w:rsidR="00BD5858" w:rsidRPr="0065523F" w14:paraId="6A9D5A78" w14:textId="553595F8" w:rsidTr="00BD5858">
        <w:trPr>
          <w:trHeight w:val="502"/>
        </w:trPr>
        <w:tc>
          <w:tcPr>
            <w:tcW w:w="881" w:type="pct"/>
          </w:tcPr>
          <w:p w14:paraId="543E8753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6CEC3644" w14:textId="025A10AE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3CEAADA3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12142574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29ED8173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178BD5FF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4F19B18A" w14:textId="0D3F0FB4" w:rsidTr="00BD5858">
        <w:trPr>
          <w:trHeight w:val="460"/>
        </w:trPr>
        <w:tc>
          <w:tcPr>
            <w:tcW w:w="881" w:type="pct"/>
          </w:tcPr>
          <w:p w14:paraId="3F26187B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6CE3C304" w14:textId="7DDA6A1F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78BD5EAB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13E5CDD2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7215A2F7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4319C7FB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5DA38157" w14:textId="77777777" w:rsidTr="00BD5858">
        <w:trPr>
          <w:trHeight w:val="460"/>
        </w:trPr>
        <w:tc>
          <w:tcPr>
            <w:tcW w:w="881" w:type="pct"/>
          </w:tcPr>
          <w:p w14:paraId="33B58A0C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1A5815B2" w14:textId="3385EBD8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4045105A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3491197F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3D8BFDF2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3E99FA77" w14:textId="77777777" w:rsidR="00BD5858" w:rsidRPr="0041255C" w:rsidRDefault="00BD5858" w:rsidP="00261482">
            <w:pPr>
              <w:pStyle w:val="En-tte"/>
              <w:jc w:val="both"/>
              <w:rPr>
                <w:sz w:val="20"/>
              </w:rPr>
            </w:pPr>
          </w:p>
        </w:tc>
      </w:tr>
      <w:bookmarkEnd w:id="1"/>
    </w:tbl>
    <w:p w14:paraId="51560C1E" w14:textId="77777777" w:rsidR="007B69DE" w:rsidRDefault="007B69DE" w:rsidP="00063D9B">
      <w:pPr>
        <w:pStyle w:val="En-tte"/>
        <w:jc w:val="center"/>
        <w:rPr>
          <w:b/>
          <w:szCs w:val="36"/>
        </w:rPr>
      </w:pPr>
    </w:p>
    <w:p w14:paraId="27BCCE4E" w14:textId="1358D0FC" w:rsidR="00063D9B" w:rsidRPr="00F40162" w:rsidRDefault="00063D9B" w:rsidP="00063D9B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Pour les moins de 12 ans, le plateau ne donnera pas lieu à un classement.</w:t>
      </w:r>
    </w:p>
    <w:p w14:paraId="114351A4" w14:textId="77777777" w:rsidR="00063D9B" w:rsidRPr="00F40162" w:rsidRDefault="00063D9B" w:rsidP="00063D9B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Sur-classement impossible pour la catégorie moins de 12</w:t>
      </w:r>
      <w:r>
        <w:rPr>
          <w:b/>
          <w:szCs w:val="36"/>
        </w:rPr>
        <w:t xml:space="preserve"> </w:t>
      </w:r>
      <w:r w:rsidRPr="00F40162">
        <w:rPr>
          <w:b/>
          <w:szCs w:val="36"/>
        </w:rPr>
        <w:t>(Cf : règlement)</w:t>
      </w:r>
    </w:p>
    <w:p w14:paraId="5E9FC91B" w14:textId="77777777" w:rsidR="00063D9B" w:rsidRPr="00C011D1" w:rsidRDefault="00063D9B" w:rsidP="00063D9B">
      <w:pPr>
        <w:pStyle w:val="En-tte"/>
        <w:jc w:val="center"/>
        <w:rPr>
          <w:b/>
          <w:i/>
          <w:szCs w:val="36"/>
        </w:rPr>
      </w:pPr>
    </w:p>
    <w:p w14:paraId="58AD2F42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5F7FEFB7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02DE1216" w14:textId="77777777" w:rsidR="00756A02" w:rsidRDefault="00756A02" w:rsidP="0039200B">
      <w:pPr>
        <w:pStyle w:val="En-tte"/>
        <w:rPr>
          <w:sz w:val="32"/>
          <w:szCs w:val="36"/>
          <w:u w:val="single"/>
        </w:rPr>
      </w:pPr>
    </w:p>
    <w:p w14:paraId="2333740F" w14:textId="779AA5F8" w:rsidR="00756A02" w:rsidRDefault="00756A02" w:rsidP="00756A02">
      <w:pPr>
        <w:pStyle w:val="En-tte"/>
        <w:jc w:val="center"/>
        <w:rPr>
          <w:sz w:val="32"/>
          <w:szCs w:val="36"/>
          <w:u w:val="single"/>
        </w:rPr>
      </w:pPr>
      <w:r w:rsidRPr="00BB17DC">
        <w:rPr>
          <w:sz w:val="32"/>
          <w:szCs w:val="36"/>
          <w:u w:val="single"/>
        </w:rPr>
        <w:t xml:space="preserve">FICHE D’INSCRIPTION : </w:t>
      </w:r>
    </w:p>
    <w:p w14:paraId="641E4B9B" w14:textId="6AA803FE" w:rsidR="00F04065" w:rsidRDefault="00BD5858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Championnat régional para football adapté jeunes à </w:t>
      </w:r>
      <w:proofErr w:type="spellStart"/>
      <w:r>
        <w:rPr>
          <w:sz w:val="28"/>
          <w:szCs w:val="36"/>
        </w:rPr>
        <w:t>Marcq</w:t>
      </w:r>
      <w:proofErr w:type="spellEnd"/>
    </w:p>
    <w:p w14:paraId="393E2B55" w14:textId="79475D09" w:rsidR="005D44FA" w:rsidRDefault="005D44FA" w:rsidP="005D44FA">
      <w:pPr>
        <w:pStyle w:val="En-tte"/>
        <w:jc w:val="center"/>
        <w:rPr>
          <w:sz w:val="28"/>
          <w:szCs w:val="36"/>
        </w:rPr>
      </w:pPr>
    </w:p>
    <w:p w14:paraId="55E758FF" w14:textId="7A32BFAB" w:rsidR="00756A02" w:rsidRPr="00787098" w:rsidRDefault="00756A02" w:rsidP="00756A02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b/>
          <w:color w:val="0070C0"/>
          <w:sz w:val="48"/>
          <w:szCs w:val="36"/>
        </w:rPr>
        <w:t>12/15 ans</w:t>
      </w:r>
    </w:p>
    <w:p w14:paraId="7BFAB033" w14:textId="238D16E9" w:rsidR="00756A02" w:rsidRPr="00787098" w:rsidRDefault="00756A02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i/>
          <w:color w:val="0070C0"/>
          <w:sz w:val="48"/>
          <w:szCs w:val="36"/>
        </w:rPr>
        <w:t>Catégorie ABC</w:t>
      </w:r>
    </w:p>
    <w:p w14:paraId="697491BF" w14:textId="77777777" w:rsidR="00AE01D8" w:rsidRDefault="00756A02" w:rsidP="00AE01D8">
      <w:pPr>
        <w:pStyle w:val="En-tte"/>
        <w:jc w:val="center"/>
      </w:pPr>
      <w:r>
        <w:t xml:space="preserve">     Les inscriptions sont à retourne</w:t>
      </w:r>
      <w:r w:rsidR="00AE01D8">
        <w:t xml:space="preserve">r </w:t>
      </w:r>
      <w:r>
        <w:t>par e-mail :</w:t>
      </w:r>
    </w:p>
    <w:p w14:paraId="36CE6046" w14:textId="24E2A513" w:rsidR="00903A79" w:rsidRPr="007571C3" w:rsidRDefault="00756A02" w:rsidP="00AE01D8">
      <w:pPr>
        <w:pStyle w:val="En-tte"/>
        <w:jc w:val="center"/>
      </w:pPr>
      <w:r>
        <w:t xml:space="preserve"> </w:t>
      </w:r>
      <w:hyperlink r:id="rId13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26502F67" w14:textId="2EF3CB1C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6D375151" w14:textId="1FF56A12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</w:t>
      </w:r>
      <w:r w:rsidR="00BD5858">
        <w:rPr>
          <w:b/>
          <w:u w:val="single"/>
        </w:rPr>
        <w:t>LE 14 NOVEMBRE 2022</w:t>
      </w:r>
    </w:p>
    <w:p w14:paraId="29849808" w14:textId="7E377487" w:rsidR="00756A02" w:rsidRPr="008E1481" w:rsidRDefault="00756A02" w:rsidP="00903A79">
      <w:pPr>
        <w:pStyle w:val="En-tte"/>
        <w:jc w:val="center"/>
        <w:rPr>
          <w:sz w:val="20"/>
          <w:szCs w:val="20"/>
        </w:rPr>
      </w:pPr>
    </w:p>
    <w:p w14:paraId="5EC9438B" w14:textId="77777777" w:rsidR="00756A02" w:rsidRDefault="00756A02" w:rsidP="00756A02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6A312720" w14:textId="77777777" w:rsidR="00756A02" w:rsidRDefault="00756A02" w:rsidP="00756A02">
      <w:pPr>
        <w:pStyle w:val="En-tte"/>
        <w:jc w:val="both"/>
        <w:rPr>
          <w:sz w:val="20"/>
          <w:szCs w:val="20"/>
        </w:rPr>
      </w:pPr>
    </w:p>
    <w:p w14:paraId="7AB6EB96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354AF" wp14:editId="162470E7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F392" id="AutoShape 26" o:spid="_x0000_s1026" type="#_x0000_t32" style="position:absolute;margin-left:137.15pt;margin-top:10.15pt;width:31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5678C816" w14:textId="77777777" w:rsidR="00756A02" w:rsidRPr="005D1690" w:rsidRDefault="00756A02" w:rsidP="00756A02">
      <w:pPr>
        <w:pStyle w:val="En-tte"/>
        <w:jc w:val="both"/>
        <w:rPr>
          <w:sz w:val="8"/>
        </w:rPr>
      </w:pPr>
    </w:p>
    <w:p w14:paraId="72A0D1BA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C11A8" wp14:editId="5D0E154C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8714" id="AutoShape 27" o:spid="_x0000_s1026" type="#_x0000_t32" style="position:absolute;margin-left:57.15pt;margin-top:11.85pt;width:39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JjeCTs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E9AAF54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2F44EC94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3F874" wp14:editId="306F2693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D0BE" id="AutoShape 31" o:spid="_x0000_s1026" type="#_x0000_t32" style="position:absolute;margin-left:253.65pt;margin-top:11.55pt;width:16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nRsOM8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7A43B" wp14:editId="12D43098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0C89" id="AutoShape 28" o:spid="_x0000_s1026" type="#_x0000_t32" style="position:absolute;margin-left:57.15pt;margin-top:11.55pt;width:16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VZSxpM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0234B30D" w14:textId="77777777" w:rsidR="00756A02" w:rsidRPr="005D1690" w:rsidRDefault="00756A02" w:rsidP="00756A02">
      <w:pPr>
        <w:pStyle w:val="En-tte"/>
        <w:tabs>
          <w:tab w:val="left" w:pos="4536"/>
        </w:tabs>
        <w:jc w:val="both"/>
        <w:rPr>
          <w:sz w:val="10"/>
        </w:rPr>
      </w:pPr>
    </w:p>
    <w:p w14:paraId="3AC59F90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903CB" wp14:editId="7EF37502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E884" id="AutoShape 29" o:spid="_x0000_s1026" type="#_x0000_t32" style="position:absolute;margin-left:49.15pt;margin-top:10.25pt;width:31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7suM9c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4A8726BD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3DE5FFD2" w14:textId="77777777" w:rsidR="00756A02" w:rsidRDefault="00756A02" w:rsidP="00756A02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DCCE14" wp14:editId="1DDAB4F4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51D8" id="AutoShape 30" o:spid="_x0000_s1026" type="#_x0000_t32" style="position:absolute;margin-left:373.8pt;margin-top:12.45pt;width:11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D5cDeh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3B93E8FE" w14:textId="77777777" w:rsidR="00756A02" w:rsidRDefault="00756A02" w:rsidP="00756A02">
      <w:pPr>
        <w:pStyle w:val="En-tte"/>
        <w:jc w:val="both"/>
      </w:pPr>
    </w:p>
    <w:p w14:paraId="345E199D" w14:textId="41E9204B" w:rsidR="00756A02" w:rsidRPr="00625945" w:rsidRDefault="00756A02" w:rsidP="00756A02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12</w:t>
      </w:r>
      <w:r w:rsidRPr="00350419">
        <w:rPr>
          <w:b/>
          <w:sz w:val="32"/>
        </w:rPr>
        <w:t>/1</w:t>
      </w:r>
      <w:r>
        <w:rPr>
          <w:b/>
          <w:sz w:val="32"/>
        </w:rPr>
        <w:t>5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="00972C13" w:rsidRPr="00625945">
        <w:rPr>
          <w:b/>
          <w:sz w:val="32"/>
          <w:highlight w:val="yellow"/>
        </w:rPr>
        <w:t>20</w:t>
      </w:r>
      <w:r w:rsidR="00972C13">
        <w:rPr>
          <w:b/>
          <w:sz w:val="32"/>
          <w:highlight w:val="yellow"/>
        </w:rPr>
        <w:t>07</w:t>
      </w:r>
      <w:r w:rsidR="00972C13" w:rsidRPr="00625945">
        <w:rPr>
          <w:b/>
          <w:sz w:val="32"/>
          <w:highlight w:val="yellow"/>
        </w:rPr>
        <w:t xml:space="preserve"> à 2</w:t>
      </w:r>
      <w:r w:rsidR="00972C13" w:rsidRPr="00972C13">
        <w:rPr>
          <w:b/>
          <w:sz w:val="32"/>
          <w:highlight w:val="yellow"/>
        </w:rPr>
        <w:t>010</w:t>
      </w:r>
    </w:p>
    <w:p w14:paraId="19095E80" w14:textId="77777777" w:rsidR="00756A02" w:rsidRDefault="00756A02" w:rsidP="00756A02">
      <w:pPr>
        <w:pStyle w:val="En-tte"/>
        <w:jc w:val="both"/>
      </w:pPr>
    </w:p>
    <w:p w14:paraId="177B0C66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66976BDC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</w:p>
    <w:p w14:paraId="5A11C9B6" w14:textId="77777777" w:rsidR="00756A02" w:rsidRPr="00A20B23" w:rsidRDefault="00756A02" w:rsidP="00756A02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77742F71" w14:textId="77777777" w:rsidR="00756A02" w:rsidRDefault="00756A02" w:rsidP="00756A02">
      <w:pPr>
        <w:pStyle w:val="En-tte"/>
        <w:jc w:val="both"/>
      </w:pPr>
    </w:p>
    <w:tbl>
      <w:tblPr>
        <w:tblW w:w="549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1744"/>
        <w:gridCol w:w="1197"/>
        <w:gridCol w:w="2144"/>
        <w:gridCol w:w="2183"/>
        <w:gridCol w:w="2197"/>
      </w:tblGrid>
      <w:tr w:rsidR="00BD5858" w:rsidRPr="00C50E10" w14:paraId="235D8B03" w14:textId="77777777" w:rsidTr="00BD5858">
        <w:trPr>
          <w:trHeight w:val="458"/>
        </w:trPr>
        <w:tc>
          <w:tcPr>
            <w:tcW w:w="881" w:type="pct"/>
          </w:tcPr>
          <w:p w14:paraId="35BF198A" w14:textId="77777777" w:rsidR="00BD5858" w:rsidRPr="00C50E10" w:rsidRDefault="00BD5858" w:rsidP="00C50E10">
            <w:pPr>
              <w:rPr>
                <w:b/>
              </w:rPr>
            </w:pPr>
          </w:p>
          <w:p w14:paraId="7F43818B" w14:textId="77777777" w:rsidR="00BD5858" w:rsidRPr="00C50E10" w:rsidRDefault="00BD5858" w:rsidP="00C50E10">
            <w:pPr>
              <w:jc w:val="center"/>
            </w:pPr>
            <w:r w:rsidRPr="00C50E10">
              <w:rPr>
                <w:b/>
                <w:sz w:val="22"/>
                <w:szCs w:val="22"/>
              </w:rPr>
              <w:t>NOM</w:t>
            </w:r>
            <w:r w:rsidRPr="00C50E1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9" w:type="pct"/>
            <w:vAlign w:val="center"/>
          </w:tcPr>
          <w:p w14:paraId="5BCDBD76" w14:textId="77777777" w:rsidR="00BD5858" w:rsidRPr="00C50E10" w:rsidRDefault="00BD5858" w:rsidP="00C50E10">
            <w:pPr>
              <w:rPr>
                <w:b/>
              </w:rPr>
            </w:pPr>
            <w:r w:rsidRPr="00C50E10">
              <w:rPr>
                <w:b/>
              </w:rPr>
              <w:t>PRENOM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521" w:type="pct"/>
            <w:vAlign w:val="center"/>
          </w:tcPr>
          <w:p w14:paraId="7EEA3D64" w14:textId="77777777" w:rsidR="00BD5858" w:rsidRPr="00C50E10" w:rsidRDefault="00BD5858" w:rsidP="00C50E10">
            <w:pPr>
              <w:rPr>
                <w:b/>
                <w:color w:val="FF0000"/>
              </w:rPr>
            </w:pPr>
            <w:r w:rsidRPr="00C50E10">
              <w:rPr>
                <w:b/>
              </w:rPr>
              <w:t>SEXE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933" w:type="pct"/>
            <w:vAlign w:val="center"/>
          </w:tcPr>
          <w:p w14:paraId="7B422A3F" w14:textId="77777777" w:rsidR="00BD5858" w:rsidRPr="00C50E10" w:rsidRDefault="00BD5858" w:rsidP="00C50E10">
            <w:pPr>
              <w:rPr>
                <w:b/>
              </w:rPr>
            </w:pPr>
            <w:r w:rsidRPr="00C50E10">
              <w:rPr>
                <w:b/>
              </w:rPr>
              <w:t>DATE DE NAISSANCE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950" w:type="pct"/>
            <w:vAlign w:val="center"/>
          </w:tcPr>
          <w:p w14:paraId="345BBC15" w14:textId="77777777" w:rsidR="00BD5858" w:rsidRPr="00C50E10" w:rsidRDefault="00BD5858" w:rsidP="00C50E10">
            <w:pPr>
              <w:rPr>
                <w:b/>
              </w:rPr>
            </w:pPr>
            <w:r w:rsidRPr="00C50E10">
              <w:rPr>
                <w:b/>
              </w:rPr>
              <w:t>N° DE LICENCE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956" w:type="pct"/>
          </w:tcPr>
          <w:p w14:paraId="3E4B3B95" w14:textId="77777777" w:rsidR="00BD5858" w:rsidRPr="00C50E10" w:rsidRDefault="00BD5858" w:rsidP="00C50E10">
            <w:pPr>
              <w:rPr>
                <w:b/>
                <w:sz w:val="8"/>
              </w:rPr>
            </w:pPr>
          </w:p>
          <w:p w14:paraId="6739A7AE" w14:textId="77777777" w:rsidR="00BD5858" w:rsidRPr="00C50E10" w:rsidRDefault="00BD5858" w:rsidP="00C50E10">
            <w:pPr>
              <w:rPr>
                <w:b/>
                <w:sz w:val="18"/>
              </w:rPr>
            </w:pPr>
            <w:r w:rsidRPr="00C50E10">
              <w:rPr>
                <w:b/>
                <w:sz w:val="18"/>
              </w:rPr>
              <w:t>CLASSIFICATION</w:t>
            </w:r>
          </w:p>
          <w:p w14:paraId="29E2B546" w14:textId="3F25A18E" w:rsidR="00BD5858" w:rsidRPr="00C50E10" w:rsidRDefault="00BD5858" w:rsidP="00C50E10">
            <w:pPr>
              <w:rPr>
                <w:b/>
              </w:rPr>
            </w:pPr>
            <w:r w:rsidRPr="00C50E10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AB</w:t>
            </w:r>
            <w:r w:rsidRPr="00C50E10">
              <w:rPr>
                <w:b/>
                <w:sz w:val="20"/>
              </w:rPr>
              <w:t xml:space="preserve"> OU </w:t>
            </w:r>
            <w:r>
              <w:rPr>
                <w:b/>
                <w:sz w:val="20"/>
              </w:rPr>
              <w:t>B</w:t>
            </w:r>
            <w:r w:rsidRPr="00C50E10">
              <w:rPr>
                <w:b/>
                <w:sz w:val="20"/>
              </w:rPr>
              <w:t>C)</w:t>
            </w:r>
            <w:r w:rsidRPr="00C50E10">
              <w:rPr>
                <w:b/>
                <w:color w:val="FF0000"/>
              </w:rPr>
              <w:t xml:space="preserve"> *</w:t>
            </w:r>
          </w:p>
        </w:tc>
      </w:tr>
      <w:tr w:rsidR="00BD5858" w:rsidRPr="00C50E10" w14:paraId="2DF53BC3" w14:textId="77777777" w:rsidTr="00BD5858">
        <w:trPr>
          <w:trHeight w:val="458"/>
        </w:trPr>
        <w:tc>
          <w:tcPr>
            <w:tcW w:w="881" w:type="pct"/>
          </w:tcPr>
          <w:p w14:paraId="56AAA617" w14:textId="77777777" w:rsidR="00BD5858" w:rsidRPr="00C50E10" w:rsidRDefault="00BD5858" w:rsidP="00C50E10">
            <w:pPr>
              <w:jc w:val="both"/>
            </w:pPr>
          </w:p>
        </w:tc>
        <w:tc>
          <w:tcPr>
            <w:tcW w:w="759" w:type="pct"/>
          </w:tcPr>
          <w:p w14:paraId="6BB29C71" w14:textId="77777777" w:rsidR="00BD5858" w:rsidRPr="00C50E10" w:rsidRDefault="00BD5858" w:rsidP="00C50E10">
            <w:pPr>
              <w:jc w:val="both"/>
            </w:pPr>
          </w:p>
        </w:tc>
        <w:tc>
          <w:tcPr>
            <w:tcW w:w="521" w:type="pct"/>
          </w:tcPr>
          <w:p w14:paraId="3E287DF5" w14:textId="77777777" w:rsidR="00BD5858" w:rsidRPr="00C50E10" w:rsidRDefault="00BD5858" w:rsidP="00C50E10">
            <w:pPr>
              <w:jc w:val="both"/>
            </w:pPr>
          </w:p>
        </w:tc>
        <w:tc>
          <w:tcPr>
            <w:tcW w:w="933" w:type="pct"/>
          </w:tcPr>
          <w:p w14:paraId="3274F0DA" w14:textId="77777777" w:rsidR="00BD5858" w:rsidRPr="00C50E10" w:rsidRDefault="00BD5858" w:rsidP="00C50E10">
            <w:pPr>
              <w:jc w:val="both"/>
            </w:pPr>
          </w:p>
        </w:tc>
        <w:tc>
          <w:tcPr>
            <w:tcW w:w="950" w:type="pct"/>
          </w:tcPr>
          <w:p w14:paraId="4B48B4A9" w14:textId="77777777" w:rsidR="00BD5858" w:rsidRPr="00C50E10" w:rsidRDefault="00BD5858" w:rsidP="00C50E10">
            <w:pPr>
              <w:jc w:val="both"/>
            </w:pPr>
          </w:p>
        </w:tc>
        <w:tc>
          <w:tcPr>
            <w:tcW w:w="956" w:type="pct"/>
          </w:tcPr>
          <w:p w14:paraId="3F478C97" w14:textId="77777777" w:rsidR="00BD5858" w:rsidRPr="00C50E10" w:rsidRDefault="00BD5858" w:rsidP="00C50E10">
            <w:pPr>
              <w:jc w:val="both"/>
            </w:pPr>
          </w:p>
        </w:tc>
      </w:tr>
      <w:tr w:rsidR="00BD5858" w:rsidRPr="00C50E10" w14:paraId="529CFC4F" w14:textId="77777777" w:rsidTr="00BD5858">
        <w:trPr>
          <w:trHeight w:val="458"/>
        </w:trPr>
        <w:tc>
          <w:tcPr>
            <w:tcW w:w="881" w:type="pct"/>
          </w:tcPr>
          <w:p w14:paraId="34028534" w14:textId="77777777" w:rsidR="00BD5858" w:rsidRPr="00C50E10" w:rsidRDefault="00BD5858" w:rsidP="00C50E10">
            <w:pPr>
              <w:jc w:val="both"/>
            </w:pPr>
          </w:p>
        </w:tc>
        <w:tc>
          <w:tcPr>
            <w:tcW w:w="759" w:type="pct"/>
          </w:tcPr>
          <w:p w14:paraId="5FBCDBCE" w14:textId="77777777" w:rsidR="00BD5858" w:rsidRPr="00C50E10" w:rsidRDefault="00BD5858" w:rsidP="00C50E10">
            <w:pPr>
              <w:jc w:val="both"/>
            </w:pPr>
          </w:p>
        </w:tc>
        <w:tc>
          <w:tcPr>
            <w:tcW w:w="521" w:type="pct"/>
          </w:tcPr>
          <w:p w14:paraId="6B49455A" w14:textId="77777777" w:rsidR="00BD5858" w:rsidRPr="00C50E10" w:rsidRDefault="00BD5858" w:rsidP="00C50E10">
            <w:pPr>
              <w:jc w:val="both"/>
            </w:pPr>
          </w:p>
        </w:tc>
        <w:tc>
          <w:tcPr>
            <w:tcW w:w="933" w:type="pct"/>
          </w:tcPr>
          <w:p w14:paraId="74F66D87" w14:textId="77777777" w:rsidR="00BD5858" w:rsidRPr="00C50E10" w:rsidRDefault="00BD5858" w:rsidP="00C50E10">
            <w:pPr>
              <w:jc w:val="both"/>
            </w:pPr>
          </w:p>
        </w:tc>
        <w:tc>
          <w:tcPr>
            <w:tcW w:w="950" w:type="pct"/>
          </w:tcPr>
          <w:p w14:paraId="2CD4BA2C" w14:textId="77777777" w:rsidR="00BD5858" w:rsidRPr="00C50E10" w:rsidRDefault="00BD5858" w:rsidP="00C50E10">
            <w:pPr>
              <w:jc w:val="both"/>
            </w:pPr>
          </w:p>
        </w:tc>
        <w:tc>
          <w:tcPr>
            <w:tcW w:w="956" w:type="pct"/>
          </w:tcPr>
          <w:p w14:paraId="77F6F3A3" w14:textId="77777777" w:rsidR="00BD5858" w:rsidRPr="00C50E10" w:rsidRDefault="00BD5858" w:rsidP="00C50E10">
            <w:pPr>
              <w:jc w:val="both"/>
            </w:pPr>
          </w:p>
        </w:tc>
      </w:tr>
      <w:tr w:rsidR="00BD5858" w:rsidRPr="00C50E10" w14:paraId="09AA1A8F" w14:textId="77777777" w:rsidTr="00BD5858">
        <w:trPr>
          <w:trHeight w:val="458"/>
        </w:trPr>
        <w:tc>
          <w:tcPr>
            <w:tcW w:w="881" w:type="pct"/>
          </w:tcPr>
          <w:p w14:paraId="6B883AAA" w14:textId="77777777" w:rsidR="00BD5858" w:rsidRPr="00C50E10" w:rsidRDefault="00BD5858" w:rsidP="00C50E10">
            <w:pPr>
              <w:jc w:val="both"/>
            </w:pPr>
          </w:p>
        </w:tc>
        <w:tc>
          <w:tcPr>
            <w:tcW w:w="759" w:type="pct"/>
          </w:tcPr>
          <w:p w14:paraId="643F6F09" w14:textId="77777777" w:rsidR="00BD5858" w:rsidRPr="00C50E10" w:rsidRDefault="00BD5858" w:rsidP="00C50E10">
            <w:pPr>
              <w:jc w:val="both"/>
            </w:pPr>
          </w:p>
        </w:tc>
        <w:tc>
          <w:tcPr>
            <w:tcW w:w="521" w:type="pct"/>
          </w:tcPr>
          <w:p w14:paraId="7093A008" w14:textId="77777777" w:rsidR="00BD5858" w:rsidRPr="00C50E10" w:rsidRDefault="00BD5858" w:rsidP="00C50E10">
            <w:pPr>
              <w:jc w:val="both"/>
            </w:pPr>
          </w:p>
        </w:tc>
        <w:tc>
          <w:tcPr>
            <w:tcW w:w="933" w:type="pct"/>
          </w:tcPr>
          <w:p w14:paraId="6A6F4518" w14:textId="77777777" w:rsidR="00BD5858" w:rsidRPr="00C50E10" w:rsidRDefault="00BD5858" w:rsidP="00C50E10">
            <w:pPr>
              <w:jc w:val="both"/>
            </w:pPr>
          </w:p>
        </w:tc>
        <w:tc>
          <w:tcPr>
            <w:tcW w:w="950" w:type="pct"/>
          </w:tcPr>
          <w:p w14:paraId="49BAA307" w14:textId="77777777" w:rsidR="00BD5858" w:rsidRPr="00C50E10" w:rsidRDefault="00BD5858" w:rsidP="00C50E10">
            <w:pPr>
              <w:jc w:val="both"/>
            </w:pPr>
          </w:p>
        </w:tc>
        <w:tc>
          <w:tcPr>
            <w:tcW w:w="956" w:type="pct"/>
          </w:tcPr>
          <w:p w14:paraId="180D204F" w14:textId="77777777" w:rsidR="00BD5858" w:rsidRPr="00C50E10" w:rsidRDefault="00BD5858" w:rsidP="00C50E10">
            <w:pPr>
              <w:jc w:val="both"/>
            </w:pPr>
          </w:p>
        </w:tc>
      </w:tr>
      <w:tr w:rsidR="00BD5858" w:rsidRPr="00C50E10" w14:paraId="25EAED46" w14:textId="77777777" w:rsidTr="00BD5858">
        <w:trPr>
          <w:trHeight w:val="458"/>
        </w:trPr>
        <w:tc>
          <w:tcPr>
            <w:tcW w:w="881" w:type="pct"/>
          </w:tcPr>
          <w:p w14:paraId="5DC9966C" w14:textId="77777777" w:rsidR="00BD5858" w:rsidRPr="00C50E10" w:rsidRDefault="00BD5858" w:rsidP="00C50E10">
            <w:pPr>
              <w:jc w:val="both"/>
            </w:pPr>
          </w:p>
        </w:tc>
        <w:tc>
          <w:tcPr>
            <w:tcW w:w="759" w:type="pct"/>
          </w:tcPr>
          <w:p w14:paraId="199C8919" w14:textId="77777777" w:rsidR="00BD5858" w:rsidRPr="00C50E10" w:rsidRDefault="00BD5858" w:rsidP="00C50E10">
            <w:pPr>
              <w:jc w:val="both"/>
            </w:pPr>
          </w:p>
        </w:tc>
        <w:tc>
          <w:tcPr>
            <w:tcW w:w="521" w:type="pct"/>
          </w:tcPr>
          <w:p w14:paraId="25445216" w14:textId="77777777" w:rsidR="00BD5858" w:rsidRPr="00C50E10" w:rsidRDefault="00BD5858" w:rsidP="00C50E10">
            <w:pPr>
              <w:jc w:val="both"/>
            </w:pPr>
          </w:p>
        </w:tc>
        <w:tc>
          <w:tcPr>
            <w:tcW w:w="933" w:type="pct"/>
          </w:tcPr>
          <w:p w14:paraId="490DCCD7" w14:textId="77777777" w:rsidR="00BD5858" w:rsidRPr="00C50E10" w:rsidRDefault="00BD5858" w:rsidP="00C50E10">
            <w:pPr>
              <w:jc w:val="both"/>
            </w:pPr>
          </w:p>
        </w:tc>
        <w:tc>
          <w:tcPr>
            <w:tcW w:w="950" w:type="pct"/>
          </w:tcPr>
          <w:p w14:paraId="31782C72" w14:textId="77777777" w:rsidR="00BD5858" w:rsidRPr="00C50E10" w:rsidRDefault="00BD5858" w:rsidP="00C50E10">
            <w:pPr>
              <w:jc w:val="both"/>
            </w:pPr>
          </w:p>
        </w:tc>
        <w:tc>
          <w:tcPr>
            <w:tcW w:w="956" w:type="pct"/>
          </w:tcPr>
          <w:p w14:paraId="6A4DF12C" w14:textId="77777777" w:rsidR="00BD5858" w:rsidRPr="00C50E10" w:rsidRDefault="00BD5858" w:rsidP="00C50E10">
            <w:pPr>
              <w:jc w:val="both"/>
            </w:pPr>
          </w:p>
        </w:tc>
      </w:tr>
      <w:tr w:rsidR="00BD5858" w:rsidRPr="00C50E10" w14:paraId="31F8CA5A" w14:textId="77777777" w:rsidTr="00BD5858">
        <w:trPr>
          <w:trHeight w:val="458"/>
        </w:trPr>
        <w:tc>
          <w:tcPr>
            <w:tcW w:w="881" w:type="pct"/>
          </w:tcPr>
          <w:p w14:paraId="409D5BE3" w14:textId="77777777" w:rsidR="00BD5858" w:rsidRPr="00C50E10" w:rsidRDefault="00BD5858" w:rsidP="00C50E10">
            <w:pPr>
              <w:jc w:val="both"/>
            </w:pPr>
          </w:p>
        </w:tc>
        <w:tc>
          <w:tcPr>
            <w:tcW w:w="759" w:type="pct"/>
          </w:tcPr>
          <w:p w14:paraId="6FDAFBEA" w14:textId="77777777" w:rsidR="00BD5858" w:rsidRPr="00C50E10" w:rsidRDefault="00BD5858" w:rsidP="00C50E10">
            <w:pPr>
              <w:jc w:val="both"/>
            </w:pPr>
          </w:p>
        </w:tc>
        <w:tc>
          <w:tcPr>
            <w:tcW w:w="521" w:type="pct"/>
          </w:tcPr>
          <w:p w14:paraId="3EFF21CA" w14:textId="77777777" w:rsidR="00BD5858" w:rsidRPr="00C50E10" w:rsidRDefault="00BD5858" w:rsidP="00C50E10">
            <w:pPr>
              <w:jc w:val="both"/>
            </w:pPr>
          </w:p>
        </w:tc>
        <w:tc>
          <w:tcPr>
            <w:tcW w:w="933" w:type="pct"/>
          </w:tcPr>
          <w:p w14:paraId="5CC01DDE" w14:textId="77777777" w:rsidR="00BD5858" w:rsidRPr="00C50E10" w:rsidRDefault="00BD5858" w:rsidP="00C50E10">
            <w:pPr>
              <w:jc w:val="both"/>
            </w:pPr>
          </w:p>
        </w:tc>
        <w:tc>
          <w:tcPr>
            <w:tcW w:w="950" w:type="pct"/>
          </w:tcPr>
          <w:p w14:paraId="5146C588" w14:textId="77777777" w:rsidR="00BD5858" w:rsidRPr="00C50E10" w:rsidRDefault="00BD5858" w:rsidP="00C50E10">
            <w:pPr>
              <w:jc w:val="both"/>
            </w:pPr>
          </w:p>
        </w:tc>
        <w:tc>
          <w:tcPr>
            <w:tcW w:w="956" w:type="pct"/>
          </w:tcPr>
          <w:p w14:paraId="2314E439" w14:textId="77777777" w:rsidR="00BD5858" w:rsidRPr="00C50E10" w:rsidRDefault="00BD5858" w:rsidP="00C50E10">
            <w:pPr>
              <w:jc w:val="both"/>
            </w:pPr>
          </w:p>
        </w:tc>
      </w:tr>
      <w:tr w:rsidR="00BD5858" w:rsidRPr="00C50E10" w14:paraId="1E52A3F0" w14:textId="77777777" w:rsidTr="00BD5858">
        <w:trPr>
          <w:trHeight w:val="458"/>
        </w:trPr>
        <w:tc>
          <w:tcPr>
            <w:tcW w:w="881" w:type="pct"/>
          </w:tcPr>
          <w:p w14:paraId="3077B1CB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7AEC7D14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5D875B47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2CC5AC1A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36683E35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58274C26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</w:tr>
      <w:tr w:rsidR="00BD5858" w:rsidRPr="00C50E10" w14:paraId="54D01032" w14:textId="77777777" w:rsidTr="00BD5858">
        <w:trPr>
          <w:trHeight w:val="420"/>
        </w:trPr>
        <w:tc>
          <w:tcPr>
            <w:tcW w:w="881" w:type="pct"/>
          </w:tcPr>
          <w:p w14:paraId="6367E3C2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239984D0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5388D24A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42F83999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47C67ED2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24FC08C5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</w:tr>
      <w:tr w:rsidR="00BD5858" w:rsidRPr="00C50E10" w14:paraId="596FFCDA" w14:textId="77777777" w:rsidTr="00BD5858">
        <w:trPr>
          <w:trHeight w:val="420"/>
        </w:trPr>
        <w:tc>
          <w:tcPr>
            <w:tcW w:w="881" w:type="pct"/>
          </w:tcPr>
          <w:p w14:paraId="4D0A42AD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1DACD1FF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0A00F3BD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619353CE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6C02DDE0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4506C4A0" w14:textId="77777777" w:rsidR="00BD5858" w:rsidRPr="00C50E10" w:rsidRDefault="00BD5858" w:rsidP="00C50E10">
            <w:pPr>
              <w:jc w:val="both"/>
              <w:rPr>
                <w:sz w:val="20"/>
              </w:rPr>
            </w:pPr>
          </w:p>
        </w:tc>
      </w:tr>
    </w:tbl>
    <w:p w14:paraId="3EC480E5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7FF299AF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004A1153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4355C2E2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29A4438F" w14:textId="77777777" w:rsidR="00756A02" w:rsidRDefault="00756A02" w:rsidP="0039200B">
      <w:pPr>
        <w:pStyle w:val="En-tte"/>
        <w:rPr>
          <w:sz w:val="32"/>
          <w:szCs w:val="36"/>
          <w:u w:val="single"/>
        </w:rPr>
      </w:pPr>
    </w:p>
    <w:p w14:paraId="79E50089" w14:textId="1B2756F4" w:rsidR="00756A02" w:rsidRDefault="007A158F" w:rsidP="00756A02">
      <w:pPr>
        <w:pStyle w:val="En-tte"/>
        <w:jc w:val="center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t xml:space="preserve">    FICHE </w:t>
      </w:r>
      <w:r w:rsidR="00756A02" w:rsidRPr="00BB17DC">
        <w:rPr>
          <w:sz w:val="32"/>
          <w:szCs w:val="36"/>
          <w:u w:val="single"/>
        </w:rPr>
        <w:t xml:space="preserve">D’INSCRIPTION : </w:t>
      </w:r>
    </w:p>
    <w:p w14:paraId="1D503498" w14:textId="111FBF31" w:rsidR="00F04065" w:rsidRDefault="00BD5858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Championnat régional para football adapté jeunes à </w:t>
      </w:r>
      <w:proofErr w:type="spellStart"/>
      <w:r>
        <w:rPr>
          <w:sz w:val="28"/>
          <w:szCs w:val="36"/>
        </w:rPr>
        <w:t>Marcq</w:t>
      </w:r>
      <w:proofErr w:type="spellEnd"/>
    </w:p>
    <w:p w14:paraId="52D85F15" w14:textId="28FE7241" w:rsidR="00AE01D8" w:rsidRPr="00AE01D8" w:rsidRDefault="00AE01D8" w:rsidP="00AE01D8">
      <w:pPr>
        <w:jc w:val="center"/>
        <w:rPr>
          <w:sz w:val="28"/>
          <w:szCs w:val="36"/>
        </w:rPr>
      </w:pPr>
    </w:p>
    <w:p w14:paraId="33546E84" w14:textId="3537500A" w:rsidR="00756A02" w:rsidRPr="00972C13" w:rsidRDefault="00756A02" w:rsidP="00756A02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b/>
          <w:color w:val="0070C0"/>
          <w:sz w:val="48"/>
          <w:szCs w:val="36"/>
        </w:rPr>
        <w:t>12/15 ans</w:t>
      </w:r>
    </w:p>
    <w:p w14:paraId="022FBB23" w14:textId="7F2758F8" w:rsidR="00756A02" w:rsidRPr="00972C13" w:rsidRDefault="00756A02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i/>
          <w:color w:val="0070C0"/>
          <w:sz w:val="48"/>
          <w:szCs w:val="36"/>
        </w:rPr>
        <w:t>Catégorie BCD</w:t>
      </w:r>
    </w:p>
    <w:p w14:paraId="3038C6CA" w14:textId="77777777" w:rsidR="00AE01D8" w:rsidRDefault="00756A02" w:rsidP="00AE01D8">
      <w:pPr>
        <w:pStyle w:val="En-tte"/>
        <w:jc w:val="center"/>
      </w:pPr>
      <w:r>
        <w:t xml:space="preserve">     Les inscriptions sont à retourner par e-mail :</w:t>
      </w:r>
    </w:p>
    <w:p w14:paraId="2C302933" w14:textId="23C0BEBD" w:rsidR="00903A79" w:rsidRPr="007571C3" w:rsidRDefault="00756A02" w:rsidP="00AE01D8">
      <w:pPr>
        <w:pStyle w:val="En-tte"/>
        <w:jc w:val="center"/>
      </w:pPr>
      <w:r>
        <w:t xml:space="preserve"> </w:t>
      </w:r>
      <w:hyperlink r:id="rId14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4EA94EC3" w14:textId="5DA2DD57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503F6262" w14:textId="16066FC4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</w:t>
      </w:r>
      <w:r w:rsidR="00BD5858">
        <w:rPr>
          <w:b/>
          <w:u w:val="single"/>
        </w:rPr>
        <w:t>LE 14 NOVEMBRE 2022</w:t>
      </w:r>
    </w:p>
    <w:p w14:paraId="118B0443" w14:textId="2AAE37BF" w:rsidR="00756A02" w:rsidRPr="008E1481" w:rsidRDefault="00756A02" w:rsidP="00903A79">
      <w:pPr>
        <w:pStyle w:val="En-tte"/>
        <w:jc w:val="center"/>
        <w:rPr>
          <w:sz w:val="20"/>
          <w:szCs w:val="20"/>
        </w:rPr>
      </w:pPr>
    </w:p>
    <w:p w14:paraId="1D2F44ED" w14:textId="77777777" w:rsidR="00756A02" w:rsidRDefault="00756A02" w:rsidP="00756A02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3973EF9F" w14:textId="77777777" w:rsidR="00756A02" w:rsidRDefault="00756A02" w:rsidP="00756A02">
      <w:pPr>
        <w:pStyle w:val="En-tte"/>
        <w:jc w:val="both"/>
        <w:rPr>
          <w:sz w:val="20"/>
          <w:szCs w:val="20"/>
        </w:rPr>
      </w:pPr>
    </w:p>
    <w:p w14:paraId="2FBC7118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49C2F" wp14:editId="0A087C03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5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7149" id="AutoShape 26" o:spid="_x0000_s1026" type="#_x0000_t32" style="position:absolute;margin-left:137.15pt;margin-top:10.15pt;width:31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QIEw1s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6B4B6063" w14:textId="77777777" w:rsidR="00756A02" w:rsidRPr="005D1690" w:rsidRDefault="00756A02" w:rsidP="00756A02">
      <w:pPr>
        <w:pStyle w:val="En-tte"/>
        <w:jc w:val="both"/>
        <w:rPr>
          <w:sz w:val="8"/>
        </w:rPr>
      </w:pPr>
    </w:p>
    <w:p w14:paraId="45BD986C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8A36C4" wp14:editId="0B63AF1C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5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2C91" id="AutoShape 27" o:spid="_x0000_s1026" type="#_x0000_t32" style="position:absolute;margin-left:57.15pt;margin-top:11.85pt;width:39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VFwNZM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58D34CA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652EDCC8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41779B" wp14:editId="0C9622C9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5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E21E" id="AutoShape 31" o:spid="_x0000_s1026" type="#_x0000_t32" style="position:absolute;margin-left:253.65pt;margin-top:11.55pt;width:16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73CBGc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1270D" wp14:editId="6B041333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FE8F" id="AutoShape 28" o:spid="_x0000_s1026" type="#_x0000_t32" style="position:absolute;margin-left:57.15pt;margin-top:11.55pt;width:16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URMm6s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51D8D5B9" w14:textId="77777777" w:rsidR="00756A02" w:rsidRPr="005D1690" w:rsidRDefault="00756A02" w:rsidP="00756A02">
      <w:pPr>
        <w:pStyle w:val="En-tte"/>
        <w:tabs>
          <w:tab w:val="left" w:pos="4536"/>
        </w:tabs>
        <w:jc w:val="both"/>
        <w:rPr>
          <w:sz w:val="10"/>
        </w:rPr>
      </w:pPr>
    </w:p>
    <w:p w14:paraId="068BF7B9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17567" wp14:editId="33E1BD38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5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088A" id="AutoShape 29" o:spid="_x0000_s1026" type="#_x0000_t32" style="position:absolute;margin-left:49.15pt;margin-top:10.25pt;width:31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u7zQEAAH4DAAAOAAAAZHJzL2Uyb0RvYy54bWysU8Fu2zAMvQ/YPwi6L04yZF2M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xu5OJGCg8Dz+jT&#10;PmFJLebLLNAYYs1xG7+l3KI6+sfwgOpnFB43PfjOlOinU2DwLCOq3yDZiIHT7MavqDkGOEFR69jS&#10;kClZB3EsQzldh2KOSSh+fL+8WcymPDt18VVQX4CBYvpicBD50siYCGzXpw16z6NHmpU0cHiIKZcF&#10;9QWQs3q8t86VDXBejI1cLuaLAojorM7OHBap220ciQPkHSpf6ZE9r8MI914Xst6A/ny+J7Du+c7J&#10;nT9Lk9V41nWH+rSli2Q85FLleSHzFr22C/rlt1n/Ag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6kwbu8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42AB1BB2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39524AF0" w14:textId="77777777" w:rsidR="00756A02" w:rsidRDefault="00756A02" w:rsidP="00756A02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24EE26" wp14:editId="01D11BB9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7C0C" id="AutoShape 30" o:spid="_x0000_s1026" type="#_x0000_t32" style="position:absolute;margin-left:373.8pt;margin-top:12.45pt;width:11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D1+Y9y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2511B9C6" w14:textId="77777777" w:rsidR="00756A02" w:rsidRDefault="00756A02" w:rsidP="00756A02">
      <w:pPr>
        <w:pStyle w:val="En-tte"/>
        <w:jc w:val="both"/>
      </w:pPr>
    </w:p>
    <w:p w14:paraId="34109994" w14:textId="2ECC5760" w:rsidR="00756A02" w:rsidRPr="00625945" w:rsidRDefault="00756A02" w:rsidP="00756A02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12</w:t>
      </w:r>
      <w:r w:rsidRPr="00350419">
        <w:rPr>
          <w:b/>
          <w:sz w:val="32"/>
        </w:rPr>
        <w:t>/1</w:t>
      </w:r>
      <w:r>
        <w:rPr>
          <w:b/>
          <w:sz w:val="32"/>
        </w:rPr>
        <w:t>5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Pr="00625945">
        <w:rPr>
          <w:b/>
          <w:sz w:val="32"/>
          <w:highlight w:val="yellow"/>
        </w:rPr>
        <w:t>20</w:t>
      </w:r>
      <w:r>
        <w:rPr>
          <w:b/>
          <w:sz w:val="32"/>
          <w:highlight w:val="yellow"/>
        </w:rPr>
        <w:t>0</w:t>
      </w:r>
      <w:r w:rsidR="00787098">
        <w:rPr>
          <w:b/>
          <w:sz w:val="32"/>
          <w:highlight w:val="yellow"/>
        </w:rPr>
        <w:t>7</w:t>
      </w:r>
      <w:r w:rsidRPr="00625945">
        <w:rPr>
          <w:b/>
          <w:sz w:val="32"/>
          <w:highlight w:val="yellow"/>
        </w:rPr>
        <w:t xml:space="preserve"> à 2</w:t>
      </w:r>
      <w:r w:rsidRPr="00972C13">
        <w:rPr>
          <w:b/>
          <w:sz w:val="32"/>
          <w:highlight w:val="yellow"/>
        </w:rPr>
        <w:t>0</w:t>
      </w:r>
      <w:r w:rsidR="00787098" w:rsidRPr="00972C13">
        <w:rPr>
          <w:b/>
          <w:sz w:val="32"/>
          <w:highlight w:val="yellow"/>
        </w:rPr>
        <w:t>1</w:t>
      </w:r>
      <w:r w:rsidR="00972C13" w:rsidRPr="00972C13">
        <w:rPr>
          <w:b/>
          <w:sz w:val="32"/>
          <w:highlight w:val="yellow"/>
        </w:rPr>
        <w:t>0</w:t>
      </w:r>
    </w:p>
    <w:p w14:paraId="7BE08287" w14:textId="77777777" w:rsidR="00756A02" w:rsidRDefault="00756A02" w:rsidP="00756A02">
      <w:pPr>
        <w:pStyle w:val="En-tte"/>
        <w:jc w:val="both"/>
      </w:pPr>
    </w:p>
    <w:p w14:paraId="6EFC64FC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63BAFFC5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</w:p>
    <w:p w14:paraId="17F31BE2" w14:textId="77777777" w:rsidR="00756A02" w:rsidRPr="00A20B23" w:rsidRDefault="00756A02" w:rsidP="00756A02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6481757B" w14:textId="77777777" w:rsidR="00756A02" w:rsidRDefault="00756A02" w:rsidP="00756A02">
      <w:pPr>
        <w:pStyle w:val="En-tte"/>
        <w:jc w:val="center"/>
      </w:pPr>
    </w:p>
    <w:tbl>
      <w:tblPr>
        <w:tblW w:w="536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1702"/>
        <w:gridCol w:w="1169"/>
        <w:gridCol w:w="2093"/>
        <w:gridCol w:w="2131"/>
        <w:gridCol w:w="2144"/>
      </w:tblGrid>
      <w:tr w:rsidR="00BD5858" w:rsidRPr="008E5FB4" w14:paraId="0C8C3990" w14:textId="77777777" w:rsidTr="00BD5858">
        <w:trPr>
          <w:trHeight w:val="502"/>
        </w:trPr>
        <w:tc>
          <w:tcPr>
            <w:tcW w:w="881" w:type="pct"/>
          </w:tcPr>
          <w:p w14:paraId="11755607" w14:textId="77777777" w:rsidR="00BD5858" w:rsidRDefault="00BD5858" w:rsidP="003F0205">
            <w:pPr>
              <w:pStyle w:val="En-tte"/>
              <w:rPr>
                <w:b/>
              </w:rPr>
            </w:pPr>
          </w:p>
          <w:p w14:paraId="5D72062F" w14:textId="77777777" w:rsidR="00BD5858" w:rsidRPr="00C50E10" w:rsidRDefault="00BD5858" w:rsidP="003F0205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9" w:type="pct"/>
            <w:vAlign w:val="center"/>
          </w:tcPr>
          <w:p w14:paraId="7A642963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21" w:type="pct"/>
            <w:vAlign w:val="center"/>
          </w:tcPr>
          <w:p w14:paraId="6F94C5E1" w14:textId="77777777" w:rsidR="00BD5858" w:rsidRPr="00FB2CF8" w:rsidRDefault="00BD5858" w:rsidP="003F0205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33" w:type="pct"/>
            <w:vAlign w:val="center"/>
          </w:tcPr>
          <w:p w14:paraId="39783FF3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0" w:type="pct"/>
            <w:vAlign w:val="center"/>
          </w:tcPr>
          <w:p w14:paraId="553A26D1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6" w:type="pct"/>
          </w:tcPr>
          <w:p w14:paraId="32EFFC17" w14:textId="77777777" w:rsidR="00BD5858" w:rsidRPr="0041255C" w:rsidRDefault="00BD5858" w:rsidP="003F0205">
            <w:pPr>
              <w:pStyle w:val="En-tte"/>
              <w:rPr>
                <w:b/>
                <w:sz w:val="8"/>
              </w:rPr>
            </w:pPr>
          </w:p>
          <w:p w14:paraId="3BA6C1DE" w14:textId="77777777" w:rsidR="00BD5858" w:rsidRPr="00A20B23" w:rsidRDefault="00BD5858" w:rsidP="003F0205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07682E61" w14:textId="77777777" w:rsidR="00BD5858" w:rsidRPr="0041255C" w:rsidRDefault="00BD5858" w:rsidP="003F0205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(BC OU CD)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</w:tr>
      <w:tr w:rsidR="00BD5858" w:rsidRPr="008E5FB4" w14:paraId="4C04F75F" w14:textId="77777777" w:rsidTr="00BD5858">
        <w:trPr>
          <w:trHeight w:val="502"/>
        </w:trPr>
        <w:tc>
          <w:tcPr>
            <w:tcW w:w="881" w:type="pct"/>
          </w:tcPr>
          <w:p w14:paraId="7A88F12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7299171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76180C7F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13A44C1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2106D942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1EC96B7B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1343E327" w14:textId="77777777" w:rsidTr="00BD5858">
        <w:trPr>
          <w:trHeight w:val="502"/>
        </w:trPr>
        <w:tc>
          <w:tcPr>
            <w:tcW w:w="881" w:type="pct"/>
          </w:tcPr>
          <w:p w14:paraId="7592E73A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1FBD959B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472126C3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5DD8DD4E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63AEEAB3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486ECE69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25DFBDE2" w14:textId="77777777" w:rsidTr="00BD5858">
        <w:trPr>
          <w:trHeight w:val="502"/>
        </w:trPr>
        <w:tc>
          <w:tcPr>
            <w:tcW w:w="881" w:type="pct"/>
          </w:tcPr>
          <w:p w14:paraId="2E6DFB4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4C4E924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7D4EE823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572C7CF3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60C2686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1D2BB6AC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73C8AC7B" w14:textId="77777777" w:rsidTr="00BD5858">
        <w:trPr>
          <w:trHeight w:val="502"/>
        </w:trPr>
        <w:tc>
          <w:tcPr>
            <w:tcW w:w="881" w:type="pct"/>
          </w:tcPr>
          <w:p w14:paraId="13845CBF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57E6D677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4DBE6D38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1D70DCF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0DD94DCB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648A0D5B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6523C5C1" w14:textId="77777777" w:rsidTr="00BD5858">
        <w:trPr>
          <w:trHeight w:val="502"/>
        </w:trPr>
        <w:tc>
          <w:tcPr>
            <w:tcW w:w="881" w:type="pct"/>
          </w:tcPr>
          <w:p w14:paraId="748DCF4F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7F5707C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48D3384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6A232940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61F26932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2BBA810D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65523F" w14:paraId="05382987" w14:textId="77777777" w:rsidTr="00BD5858">
        <w:trPr>
          <w:trHeight w:val="502"/>
        </w:trPr>
        <w:tc>
          <w:tcPr>
            <w:tcW w:w="881" w:type="pct"/>
          </w:tcPr>
          <w:p w14:paraId="28665F92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7A6D3170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4A0E87E1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2A7F95AF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7B9E3755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7FBDB322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403F6957" w14:textId="77777777" w:rsidTr="00BD5858">
        <w:trPr>
          <w:trHeight w:val="460"/>
        </w:trPr>
        <w:tc>
          <w:tcPr>
            <w:tcW w:w="881" w:type="pct"/>
          </w:tcPr>
          <w:p w14:paraId="569DD863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00833E96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4604B431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3D81A261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313F3BBB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61E33C43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43A9AB88" w14:textId="77777777" w:rsidTr="00BD5858">
        <w:trPr>
          <w:trHeight w:val="460"/>
        </w:trPr>
        <w:tc>
          <w:tcPr>
            <w:tcW w:w="881" w:type="pct"/>
          </w:tcPr>
          <w:p w14:paraId="5BB91362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66297C3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608EBC6B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5EDF336E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33C4E5A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23AAA6E3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229FC21B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672F78A0" w14:textId="77777777" w:rsidR="00756A02" w:rsidRDefault="00756A02" w:rsidP="00756A02">
      <w:pPr>
        <w:pStyle w:val="En-tte"/>
        <w:rPr>
          <w:sz w:val="32"/>
          <w:szCs w:val="36"/>
          <w:u w:val="single"/>
        </w:rPr>
      </w:pPr>
    </w:p>
    <w:p w14:paraId="4EAA5AF1" w14:textId="77777777" w:rsidR="00AE01D8" w:rsidRDefault="00AE01D8" w:rsidP="00756A02">
      <w:pPr>
        <w:pStyle w:val="En-tte"/>
        <w:jc w:val="center"/>
        <w:rPr>
          <w:sz w:val="32"/>
          <w:szCs w:val="36"/>
          <w:u w:val="single"/>
        </w:rPr>
      </w:pPr>
    </w:p>
    <w:p w14:paraId="714B370E" w14:textId="77777777" w:rsidR="00AE01D8" w:rsidRDefault="00AE01D8" w:rsidP="00756A02">
      <w:pPr>
        <w:pStyle w:val="En-tte"/>
        <w:jc w:val="center"/>
        <w:rPr>
          <w:sz w:val="32"/>
          <w:szCs w:val="36"/>
          <w:u w:val="single"/>
        </w:rPr>
      </w:pPr>
    </w:p>
    <w:p w14:paraId="25EBE782" w14:textId="77777777" w:rsidR="007A158F" w:rsidRDefault="007A158F" w:rsidP="00756A02">
      <w:pPr>
        <w:pStyle w:val="En-tte"/>
        <w:jc w:val="center"/>
        <w:rPr>
          <w:sz w:val="32"/>
          <w:szCs w:val="36"/>
          <w:u w:val="single"/>
        </w:rPr>
      </w:pPr>
    </w:p>
    <w:p w14:paraId="0913362A" w14:textId="77777777" w:rsidR="007A158F" w:rsidRDefault="007A158F" w:rsidP="00756A02">
      <w:pPr>
        <w:pStyle w:val="En-tte"/>
        <w:jc w:val="center"/>
        <w:rPr>
          <w:sz w:val="32"/>
          <w:szCs w:val="36"/>
          <w:u w:val="single"/>
        </w:rPr>
      </w:pPr>
    </w:p>
    <w:p w14:paraId="1913A697" w14:textId="661D31FA" w:rsidR="00756A02" w:rsidRDefault="00756A02" w:rsidP="00756A02">
      <w:pPr>
        <w:pStyle w:val="En-tte"/>
        <w:jc w:val="center"/>
        <w:rPr>
          <w:sz w:val="32"/>
          <w:szCs w:val="36"/>
          <w:u w:val="single"/>
        </w:rPr>
      </w:pPr>
      <w:r w:rsidRPr="00BB17DC">
        <w:rPr>
          <w:sz w:val="32"/>
          <w:szCs w:val="36"/>
          <w:u w:val="single"/>
        </w:rPr>
        <w:t xml:space="preserve">FICHE D’INSCRIPTION : </w:t>
      </w:r>
    </w:p>
    <w:p w14:paraId="600E4618" w14:textId="4FD455BD" w:rsidR="00F04065" w:rsidRDefault="00BD5858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Championnat régional para football adapté jeunes à </w:t>
      </w:r>
      <w:proofErr w:type="spellStart"/>
      <w:r>
        <w:rPr>
          <w:sz w:val="28"/>
          <w:szCs w:val="36"/>
        </w:rPr>
        <w:t>Marcq</w:t>
      </w:r>
      <w:proofErr w:type="spellEnd"/>
    </w:p>
    <w:p w14:paraId="2A697AFC" w14:textId="1EA3EA00" w:rsidR="005D44FA" w:rsidRPr="00972C13" w:rsidRDefault="005D44FA" w:rsidP="00AE01D8">
      <w:pPr>
        <w:pStyle w:val="En-tte"/>
        <w:jc w:val="center"/>
        <w:rPr>
          <w:color w:val="0070C0"/>
          <w:sz w:val="28"/>
          <w:szCs w:val="36"/>
        </w:rPr>
      </w:pPr>
    </w:p>
    <w:p w14:paraId="434832B2" w14:textId="2AE5FA30" w:rsidR="00756A02" w:rsidRPr="00972C13" w:rsidRDefault="00756A02" w:rsidP="00756A02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b/>
          <w:color w:val="0070C0"/>
          <w:sz w:val="48"/>
          <w:szCs w:val="36"/>
        </w:rPr>
        <w:t>16/20 ans</w:t>
      </w:r>
    </w:p>
    <w:p w14:paraId="4404C187" w14:textId="07F28D67" w:rsidR="00756A02" w:rsidRPr="00972C13" w:rsidRDefault="00756A02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i/>
          <w:color w:val="0070C0"/>
          <w:sz w:val="48"/>
          <w:szCs w:val="36"/>
        </w:rPr>
        <w:t>Catégorie ABC</w:t>
      </w:r>
    </w:p>
    <w:p w14:paraId="0364D1A0" w14:textId="77777777" w:rsidR="00AE01D8" w:rsidRDefault="00756A02" w:rsidP="00AE01D8">
      <w:pPr>
        <w:pStyle w:val="En-tte"/>
        <w:jc w:val="center"/>
      </w:pPr>
      <w:r>
        <w:t xml:space="preserve">     Les inscriptions sont à retourner par e-mail : </w:t>
      </w:r>
    </w:p>
    <w:p w14:paraId="4BA5B1F3" w14:textId="3471FE9B" w:rsidR="00903A79" w:rsidRPr="007571C3" w:rsidRDefault="00000000" w:rsidP="00AE01D8">
      <w:pPr>
        <w:pStyle w:val="En-tte"/>
        <w:jc w:val="center"/>
      </w:pPr>
      <w:hyperlink r:id="rId15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2EA89444" w14:textId="3F523C01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144CB824" w14:textId="153B08F4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</w:t>
      </w:r>
      <w:r w:rsidR="00BD5858">
        <w:rPr>
          <w:b/>
          <w:u w:val="single"/>
        </w:rPr>
        <w:t>LE 14 NOVEMBRE 2022</w:t>
      </w:r>
    </w:p>
    <w:p w14:paraId="0B7347CB" w14:textId="5E4102D6" w:rsidR="00756A02" w:rsidRPr="008E1481" w:rsidRDefault="00756A02" w:rsidP="00903A79">
      <w:pPr>
        <w:pStyle w:val="En-tte"/>
        <w:jc w:val="center"/>
        <w:rPr>
          <w:sz w:val="20"/>
          <w:szCs w:val="20"/>
        </w:rPr>
      </w:pPr>
    </w:p>
    <w:p w14:paraId="6095EC65" w14:textId="77777777" w:rsidR="00756A02" w:rsidRDefault="00756A02" w:rsidP="00756A02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729ABAA0" w14:textId="77777777" w:rsidR="00756A02" w:rsidRDefault="00756A02" w:rsidP="00756A02">
      <w:pPr>
        <w:pStyle w:val="En-tte"/>
        <w:jc w:val="both"/>
        <w:rPr>
          <w:sz w:val="20"/>
          <w:szCs w:val="20"/>
        </w:rPr>
      </w:pPr>
    </w:p>
    <w:p w14:paraId="34F68775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FE31A" wp14:editId="63481A8F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2CA7" id="AutoShape 26" o:spid="_x0000_s1026" type="#_x0000_t32" style="position:absolute;margin-left:137.15pt;margin-top:10.15pt;width:31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gFzQEAAH4DAAAOAAAAZHJzL2Uyb0RvYy54bWysU8Fu2zAMvQ/YPwi6L04ypFu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crGUwsPAM/q0&#10;T1hSi/lNFmgMsea4jd9SblEd/WN4QPUzCo+bHnxnSvTTKTB4lhHVb5BsxMBpduNX1BwDnKCodWxp&#10;yJSsgziWoZyuQzHHJBQ/vl9+WMymPDt18VVQX4CBYvpicBD50siYCGzXpw16z6NHmpU0cHiIKZcF&#10;9QWQs3q8t86VDXBejI1cLuaLAojorM7OHBap220ciQPkHSpf6ZE9r8MI914Xst6A/ny+J7Du+c7J&#10;nT9Lk9V41nWH+rSli2Q85FLleSHzFr22C/rlt1n/Ag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TAiIBc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70B76CBE" w14:textId="77777777" w:rsidR="00756A02" w:rsidRPr="005D1690" w:rsidRDefault="00756A02" w:rsidP="00756A02">
      <w:pPr>
        <w:pStyle w:val="En-tte"/>
        <w:jc w:val="both"/>
        <w:rPr>
          <w:sz w:val="8"/>
        </w:rPr>
      </w:pPr>
    </w:p>
    <w:p w14:paraId="47D39BAD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2FD00A" wp14:editId="254D05A6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119A" id="AutoShape 27" o:spid="_x0000_s1026" type="#_x0000_t32" style="position:absolute;margin-left:57.15pt;margin-top:11.85pt;width:39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Y/B5E8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C080FFF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7C5A5C6F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DE6801" wp14:editId="6D48B8C4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6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15AC" id="AutoShape 31" o:spid="_x0000_s1026" type="#_x0000_t32" style="position:absolute;margin-left:253.65pt;margin-top:11.55pt;width:16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Wh++Sc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E51F35" wp14:editId="05EAEC3B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ABA2" id="AutoShape 28" o:spid="_x0000_s1026" type="#_x0000_t32" style="position:absolute;margin-left:57.15pt;margin-top:11.55pt;width:16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3199145F" w14:textId="77777777" w:rsidR="00756A02" w:rsidRPr="005D1690" w:rsidRDefault="00756A02" w:rsidP="00756A02">
      <w:pPr>
        <w:pStyle w:val="En-tte"/>
        <w:tabs>
          <w:tab w:val="left" w:pos="4536"/>
        </w:tabs>
        <w:jc w:val="both"/>
        <w:rPr>
          <w:sz w:val="10"/>
        </w:rPr>
      </w:pPr>
    </w:p>
    <w:p w14:paraId="58AF58B3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753AD9" wp14:editId="4C5F5F23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6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A5EA" id="AutoShape 29" o:spid="_x0000_s1026" type="#_x0000_t32" style="position:absolute;margin-left:49.15pt;margin-top:10.25pt;width:31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iCzQEAAH4DAAAOAAAAZHJzL2Uyb0RvYy54bWysU8Fu2zAMvQ/YPwi6L04ypFu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8mYhhYeBZ/Rp&#10;n7CkFvNlFmgMsea4jd9SblEd/WN4QPUzCo+bHnxnSvTTKTB4lhHVb5BsxMBpduNX1BwDnKCodWxp&#10;yJSsgziWoZyuQzHHJBQ/vl9+WMymPDt18VVQX4CBYvpicBD50siYCGzXpw16z6NHmpU0cHiIKZcF&#10;9QWQs3q8t86VDXBejI1cLuaLAojorM7OHBap220ciQPkHSpf6ZE9r8MI914Xst6A/ny+J7Du+c7J&#10;nT9Lk9V41nWH+rSli2Q85FLleSHzFr22C/rlt1n/Ag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2Wf4gs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59EAC336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1E4FD5F2" w14:textId="77777777" w:rsidR="00756A02" w:rsidRDefault="00756A02" w:rsidP="00756A02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D1A66C" wp14:editId="62EA3581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6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1E18" id="AutoShape 30" o:spid="_x0000_s1026" type="#_x0000_t32" style="position:absolute;margin-left:373.8pt;margin-top:12.45pt;width:11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DO3EPW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77CF6AE5" w14:textId="77777777" w:rsidR="00756A02" w:rsidRDefault="00756A02" w:rsidP="00756A02">
      <w:pPr>
        <w:pStyle w:val="En-tte"/>
        <w:jc w:val="both"/>
      </w:pPr>
    </w:p>
    <w:p w14:paraId="6B44C60E" w14:textId="36B01667" w:rsidR="00756A02" w:rsidRPr="00625945" w:rsidRDefault="00756A02" w:rsidP="00756A02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16</w:t>
      </w:r>
      <w:r w:rsidRPr="00350419">
        <w:rPr>
          <w:b/>
          <w:sz w:val="32"/>
        </w:rPr>
        <w:t>/</w:t>
      </w:r>
      <w:r>
        <w:rPr>
          <w:b/>
          <w:sz w:val="32"/>
        </w:rPr>
        <w:t>20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="00972C13" w:rsidRPr="00625945">
        <w:rPr>
          <w:b/>
          <w:sz w:val="32"/>
          <w:highlight w:val="yellow"/>
        </w:rPr>
        <w:t>20</w:t>
      </w:r>
      <w:r w:rsidR="00972C13">
        <w:rPr>
          <w:b/>
          <w:sz w:val="32"/>
          <w:highlight w:val="yellow"/>
        </w:rPr>
        <w:t>02</w:t>
      </w:r>
      <w:r w:rsidR="00972C13" w:rsidRPr="00625945">
        <w:rPr>
          <w:b/>
          <w:sz w:val="32"/>
          <w:highlight w:val="yellow"/>
        </w:rPr>
        <w:t xml:space="preserve"> à 2</w:t>
      </w:r>
      <w:r w:rsidR="00972C13" w:rsidRPr="00972C13">
        <w:rPr>
          <w:b/>
          <w:sz w:val="32"/>
          <w:highlight w:val="yellow"/>
        </w:rPr>
        <w:t>0</w:t>
      </w:r>
      <w:r w:rsidR="00972C13">
        <w:rPr>
          <w:b/>
          <w:sz w:val="32"/>
          <w:highlight w:val="yellow"/>
        </w:rPr>
        <w:t>06</w:t>
      </w:r>
    </w:p>
    <w:p w14:paraId="486EF275" w14:textId="77777777" w:rsidR="00756A02" w:rsidRDefault="00756A02" w:rsidP="00756A02">
      <w:pPr>
        <w:pStyle w:val="En-tte"/>
        <w:jc w:val="both"/>
      </w:pPr>
    </w:p>
    <w:p w14:paraId="63585795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4F24CA3E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</w:p>
    <w:p w14:paraId="516F8191" w14:textId="77777777" w:rsidR="00756A02" w:rsidRPr="00A20B23" w:rsidRDefault="00756A02" w:rsidP="00756A02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3DCA77BC" w14:textId="77777777" w:rsidR="00756A02" w:rsidRDefault="00756A02" w:rsidP="00756A02">
      <w:pPr>
        <w:pStyle w:val="En-tte"/>
        <w:jc w:val="center"/>
      </w:pPr>
    </w:p>
    <w:tbl>
      <w:tblPr>
        <w:tblW w:w="530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685"/>
        <w:gridCol w:w="1157"/>
        <w:gridCol w:w="2071"/>
        <w:gridCol w:w="2109"/>
        <w:gridCol w:w="2122"/>
      </w:tblGrid>
      <w:tr w:rsidR="00BD5858" w:rsidRPr="008E5FB4" w14:paraId="7753453C" w14:textId="77777777" w:rsidTr="00BD5858">
        <w:trPr>
          <w:trHeight w:val="571"/>
        </w:trPr>
        <w:tc>
          <w:tcPr>
            <w:tcW w:w="881" w:type="pct"/>
          </w:tcPr>
          <w:p w14:paraId="5C867A82" w14:textId="77777777" w:rsidR="00BD5858" w:rsidRDefault="00BD5858" w:rsidP="003F0205">
            <w:pPr>
              <w:pStyle w:val="En-tte"/>
              <w:rPr>
                <w:b/>
              </w:rPr>
            </w:pPr>
          </w:p>
          <w:p w14:paraId="2E16B6A7" w14:textId="77777777" w:rsidR="00BD5858" w:rsidRPr="00C50E10" w:rsidRDefault="00BD5858" w:rsidP="003F0205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9" w:type="pct"/>
            <w:vAlign w:val="center"/>
          </w:tcPr>
          <w:p w14:paraId="3869EDF3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21" w:type="pct"/>
            <w:vAlign w:val="center"/>
          </w:tcPr>
          <w:p w14:paraId="52DA4F7B" w14:textId="77777777" w:rsidR="00BD5858" w:rsidRPr="00FB2CF8" w:rsidRDefault="00BD5858" w:rsidP="003F0205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33" w:type="pct"/>
            <w:vAlign w:val="center"/>
          </w:tcPr>
          <w:p w14:paraId="1C27F11C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0" w:type="pct"/>
            <w:vAlign w:val="center"/>
          </w:tcPr>
          <w:p w14:paraId="43598754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6" w:type="pct"/>
          </w:tcPr>
          <w:p w14:paraId="5CA97848" w14:textId="77777777" w:rsidR="00BD5858" w:rsidRPr="0041255C" w:rsidRDefault="00BD5858" w:rsidP="003F0205">
            <w:pPr>
              <w:pStyle w:val="En-tte"/>
              <w:rPr>
                <w:b/>
                <w:sz w:val="8"/>
              </w:rPr>
            </w:pPr>
          </w:p>
          <w:p w14:paraId="6C784908" w14:textId="77777777" w:rsidR="00BD5858" w:rsidRPr="00A20B23" w:rsidRDefault="00BD5858" w:rsidP="003F0205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5D96A0CE" w14:textId="55AFAB80" w:rsidR="00BD5858" w:rsidRPr="0041255C" w:rsidRDefault="00BD5858" w:rsidP="003F0205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(AB OU BC)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</w:tr>
      <w:tr w:rsidR="00BD5858" w:rsidRPr="008E5FB4" w14:paraId="4B9B85A2" w14:textId="77777777" w:rsidTr="00BD5858">
        <w:trPr>
          <w:trHeight w:val="571"/>
        </w:trPr>
        <w:tc>
          <w:tcPr>
            <w:tcW w:w="881" w:type="pct"/>
          </w:tcPr>
          <w:p w14:paraId="5093FD8A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587282F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3C16B317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4DE15B23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59722920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0BA0A18C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79A670BD" w14:textId="77777777" w:rsidTr="00BD5858">
        <w:trPr>
          <w:trHeight w:val="571"/>
        </w:trPr>
        <w:tc>
          <w:tcPr>
            <w:tcW w:w="881" w:type="pct"/>
          </w:tcPr>
          <w:p w14:paraId="2862666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61FE5880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7596085A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17CB6D7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72324E8E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0EFC9ADF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22C2B525" w14:textId="77777777" w:rsidTr="00BD5858">
        <w:trPr>
          <w:trHeight w:val="571"/>
        </w:trPr>
        <w:tc>
          <w:tcPr>
            <w:tcW w:w="881" w:type="pct"/>
          </w:tcPr>
          <w:p w14:paraId="013FE8A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0BCC974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42D50F8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02C1C058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5DFCA95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40FA33DF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336C209B" w14:textId="77777777" w:rsidTr="00BD5858">
        <w:trPr>
          <w:trHeight w:val="571"/>
        </w:trPr>
        <w:tc>
          <w:tcPr>
            <w:tcW w:w="881" w:type="pct"/>
          </w:tcPr>
          <w:p w14:paraId="22AC0F5B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3DD5D167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4ECF30D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7D925CF5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73051890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258C4C5E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0FA51372" w14:textId="77777777" w:rsidTr="00BD5858">
        <w:trPr>
          <w:trHeight w:val="571"/>
        </w:trPr>
        <w:tc>
          <w:tcPr>
            <w:tcW w:w="881" w:type="pct"/>
          </w:tcPr>
          <w:p w14:paraId="562BA3AA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633283E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23FC0CC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178283B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0504968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1C1024C5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65523F" w14:paraId="0F2EBE4F" w14:textId="77777777" w:rsidTr="00BD5858">
        <w:trPr>
          <w:trHeight w:val="571"/>
        </w:trPr>
        <w:tc>
          <w:tcPr>
            <w:tcW w:w="881" w:type="pct"/>
          </w:tcPr>
          <w:p w14:paraId="4AE7A4CD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33AA22A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20FFC313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0EEB6D0C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78C32139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70DE8CED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46CADE6F" w14:textId="77777777" w:rsidTr="00BD5858">
        <w:trPr>
          <w:trHeight w:val="523"/>
        </w:trPr>
        <w:tc>
          <w:tcPr>
            <w:tcW w:w="881" w:type="pct"/>
          </w:tcPr>
          <w:p w14:paraId="0F479C6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49476AF0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53DE6562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15E4458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714C3F9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1530146B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4897F933" w14:textId="77777777" w:rsidTr="00BD5858">
        <w:trPr>
          <w:trHeight w:val="523"/>
        </w:trPr>
        <w:tc>
          <w:tcPr>
            <w:tcW w:w="881" w:type="pct"/>
          </w:tcPr>
          <w:p w14:paraId="6FC423A9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5298F45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50E2A7D0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224CBA3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7490C025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7028486B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4AEC2C3B" w14:textId="5B8DCD87" w:rsidR="00063D9B" w:rsidRDefault="00063D9B" w:rsidP="00063D9B">
      <w:pPr>
        <w:pStyle w:val="En-tte"/>
        <w:jc w:val="both"/>
        <w:rPr>
          <w:b/>
        </w:rPr>
      </w:pPr>
      <w:r w:rsidRPr="0065523F">
        <w:rPr>
          <w:b/>
        </w:rPr>
        <w:t xml:space="preserve">Toute demande de 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ne sera acceptée que sur présentation d’un certificat médical faisant figurer la mention « 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autorisé dans la catégorie 1</w:t>
      </w:r>
      <w:r>
        <w:rPr>
          <w:b/>
        </w:rPr>
        <w:t>6/20</w:t>
      </w:r>
      <w:r w:rsidRPr="0065523F">
        <w:rPr>
          <w:b/>
        </w:rPr>
        <w:t xml:space="preserve"> ans pour la compétition en football.</w:t>
      </w:r>
    </w:p>
    <w:p w14:paraId="15BA69B4" w14:textId="76B4A303" w:rsidR="002C2CEC" w:rsidRDefault="002C2CEC" w:rsidP="00063D9B">
      <w:pPr>
        <w:pStyle w:val="En-tte"/>
        <w:jc w:val="center"/>
        <w:rPr>
          <w:sz w:val="32"/>
          <w:szCs w:val="36"/>
          <w:u w:val="single"/>
        </w:rPr>
      </w:pPr>
    </w:p>
    <w:p w14:paraId="0ADE970A" w14:textId="77777777" w:rsidR="00F53995" w:rsidRDefault="00F53995" w:rsidP="00063D9B">
      <w:pPr>
        <w:pStyle w:val="En-tte"/>
        <w:jc w:val="center"/>
        <w:rPr>
          <w:sz w:val="32"/>
          <w:szCs w:val="36"/>
          <w:u w:val="single"/>
        </w:rPr>
      </w:pPr>
    </w:p>
    <w:p w14:paraId="39915599" w14:textId="6A12AA81" w:rsidR="007A158F" w:rsidRDefault="007A158F" w:rsidP="002C2CEC">
      <w:pPr>
        <w:pStyle w:val="En-tte"/>
        <w:jc w:val="center"/>
        <w:rPr>
          <w:sz w:val="32"/>
          <w:szCs w:val="36"/>
          <w:u w:val="single"/>
        </w:rPr>
      </w:pPr>
    </w:p>
    <w:p w14:paraId="6923F75E" w14:textId="77777777" w:rsidR="0083283D" w:rsidRDefault="0083283D" w:rsidP="002C2CEC">
      <w:pPr>
        <w:pStyle w:val="En-tte"/>
        <w:jc w:val="center"/>
        <w:rPr>
          <w:sz w:val="32"/>
          <w:szCs w:val="36"/>
          <w:u w:val="single"/>
        </w:rPr>
      </w:pPr>
    </w:p>
    <w:p w14:paraId="4A604C7D" w14:textId="6035F254" w:rsidR="002C2CEC" w:rsidRDefault="007A158F" w:rsidP="002C2CEC">
      <w:pPr>
        <w:pStyle w:val="En-tte"/>
        <w:jc w:val="center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t xml:space="preserve">   </w:t>
      </w:r>
      <w:r w:rsidR="002C2CEC" w:rsidRPr="00BB17DC">
        <w:rPr>
          <w:sz w:val="32"/>
          <w:szCs w:val="36"/>
          <w:u w:val="single"/>
        </w:rPr>
        <w:t xml:space="preserve">FICHE D’INSCRIPTION : </w:t>
      </w:r>
    </w:p>
    <w:p w14:paraId="7DA28E5F" w14:textId="20796D1A" w:rsidR="00F04065" w:rsidRDefault="00BD5858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Championnat régional para football adapté jeunes à </w:t>
      </w:r>
      <w:proofErr w:type="spellStart"/>
      <w:r>
        <w:rPr>
          <w:sz w:val="28"/>
          <w:szCs w:val="36"/>
        </w:rPr>
        <w:t>Marcq</w:t>
      </w:r>
      <w:proofErr w:type="spellEnd"/>
    </w:p>
    <w:p w14:paraId="2B9FE87E" w14:textId="603CCFF1" w:rsidR="005D44FA" w:rsidRDefault="005D44FA" w:rsidP="00AE01D8">
      <w:pPr>
        <w:pStyle w:val="En-tte"/>
        <w:jc w:val="center"/>
        <w:rPr>
          <w:sz w:val="28"/>
          <w:szCs w:val="36"/>
        </w:rPr>
      </w:pPr>
    </w:p>
    <w:p w14:paraId="5A75F29D" w14:textId="77777777" w:rsidR="002C2CEC" w:rsidRPr="00972C13" w:rsidRDefault="002C2CEC" w:rsidP="002C2CEC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b/>
          <w:color w:val="0070C0"/>
          <w:sz w:val="48"/>
          <w:szCs w:val="36"/>
        </w:rPr>
        <w:t>16/20 ans</w:t>
      </w:r>
    </w:p>
    <w:p w14:paraId="09BB9914" w14:textId="4EFE2C33" w:rsidR="002C2CEC" w:rsidRPr="00972C13" w:rsidRDefault="002C2CEC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i/>
          <w:color w:val="0070C0"/>
          <w:sz w:val="48"/>
          <w:szCs w:val="36"/>
        </w:rPr>
        <w:t>Catégorie BCD</w:t>
      </w:r>
    </w:p>
    <w:p w14:paraId="5F2B1F76" w14:textId="77777777" w:rsidR="00AE01D8" w:rsidRDefault="002C2CEC" w:rsidP="00AE01D8">
      <w:pPr>
        <w:pStyle w:val="En-tte"/>
        <w:jc w:val="center"/>
      </w:pPr>
      <w:r>
        <w:t xml:space="preserve">     Les inscriptions sont à retourner</w:t>
      </w:r>
      <w:r w:rsidR="00AE01D8">
        <w:t xml:space="preserve"> </w:t>
      </w:r>
      <w:r>
        <w:t xml:space="preserve">par e-mail : </w:t>
      </w:r>
    </w:p>
    <w:p w14:paraId="23792FB1" w14:textId="29F2B811" w:rsidR="00903A79" w:rsidRPr="007571C3" w:rsidRDefault="00000000" w:rsidP="00AE01D8">
      <w:pPr>
        <w:pStyle w:val="En-tte"/>
        <w:jc w:val="center"/>
      </w:pPr>
      <w:hyperlink r:id="rId16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7B274FEC" w14:textId="6C58DAF8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2E31FA89" w14:textId="05BA7C47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</w:t>
      </w:r>
      <w:r w:rsidR="00BD5858">
        <w:rPr>
          <w:b/>
          <w:u w:val="single"/>
        </w:rPr>
        <w:t>LE 14 NOVEMBRE 2022</w:t>
      </w:r>
    </w:p>
    <w:p w14:paraId="682F0F4E" w14:textId="4E651F87" w:rsidR="002C2CEC" w:rsidRPr="008E1481" w:rsidRDefault="002C2CEC" w:rsidP="00903A79">
      <w:pPr>
        <w:pStyle w:val="En-tte"/>
        <w:jc w:val="center"/>
        <w:rPr>
          <w:sz w:val="20"/>
          <w:szCs w:val="20"/>
        </w:rPr>
      </w:pPr>
    </w:p>
    <w:p w14:paraId="706B0198" w14:textId="77777777" w:rsidR="002C2CEC" w:rsidRDefault="002C2CEC" w:rsidP="002C2CEC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54291F40" w14:textId="77777777" w:rsidR="002C2CEC" w:rsidRDefault="002C2CEC" w:rsidP="002C2CEC">
      <w:pPr>
        <w:pStyle w:val="En-tte"/>
        <w:jc w:val="both"/>
        <w:rPr>
          <w:sz w:val="20"/>
          <w:szCs w:val="20"/>
        </w:rPr>
      </w:pPr>
    </w:p>
    <w:p w14:paraId="48A0BDFB" w14:textId="77777777" w:rsidR="002C2CEC" w:rsidRDefault="002C2CEC" w:rsidP="002C2CEC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CE056F" wp14:editId="33B3265A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6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D6D0" id="AutoShape 26" o:spid="_x0000_s1026" type="#_x0000_t32" style="position:absolute;margin-left:137.15pt;margin-top:10.15pt;width:31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ShzQEAAH4DAAAOAAAAZHJzL2Uyb0RvYy54bWysU8Fu2zAMvQ/YPwi6L04yJF2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ubyRwsPAM/q4&#10;T1hSi/kyCzSGWHPcxm8pt6iO/ik8ovoRhcdND74zJfr5FBg8y4jqN0g2YuA0u/ELao4BTlDUOrY0&#10;ZErWQRzLUE7XoZhjEoof39/eLGZTnp26+CqoL8BAMX02OIh8aWRMBLbr0wa959EjzUoaODzGlMuC&#10;+gLIWT0+WOfKBjgvxkbeLuaLAojorM7OHBap220ciQPkHSpf6ZE9r8MI914Xst6A/nS+J7Du5c7J&#10;nT9Lk9V40XWH+rSli2Q85FLleSHzFr22C/rXb7P+CQ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dy1Eoc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59A516F4" w14:textId="77777777" w:rsidR="002C2CEC" w:rsidRPr="005D1690" w:rsidRDefault="002C2CEC" w:rsidP="002C2CEC">
      <w:pPr>
        <w:pStyle w:val="En-tte"/>
        <w:jc w:val="both"/>
        <w:rPr>
          <w:sz w:val="8"/>
        </w:rPr>
      </w:pPr>
    </w:p>
    <w:p w14:paraId="2D6E8780" w14:textId="77777777" w:rsidR="002C2CEC" w:rsidRDefault="002C2CEC" w:rsidP="002C2CEC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D318EB" wp14:editId="0F6FE17D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6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FA36" id="AutoShape 27" o:spid="_x0000_s1026" type="#_x0000_t32" style="position:absolute;margin-left:57.15pt;margin-top:11.85pt;width:39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k/uz+s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045112D2" w14:textId="77777777" w:rsidR="002C2CEC" w:rsidRPr="005D1690" w:rsidRDefault="002C2CEC" w:rsidP="002C2CEC">
      <w:pPr>
        <w:pStyle w:val="En-tte"/>
        <w:jc w:val="both"/>
        <w:rPr>
          <w:sz w:val="10"/>
        </w:rPr>
      </w:pPr>
    </w:p>
    <w:p w14:paraId="354BA32F" w14:textId="77777777" w:rsidR="002C2CEC" w:rsidRDefault="002C2CEC" w:rsidP="002C2CEC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A4476" wp14:editId="3A914AB8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C87F" id="AutoShape 31" o:spid="_x0000_s1026" type="#_x0000_t32" style="position:absolute;margin-left:253.65pt;margin-top:11.55pt;width:16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KNc/h8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EC453D" wp14:editId="6D29318A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7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DA58" id="AutoShape 28" o:spid="_x0000_s1026" type="#_x0000_t32" style="position:absolute;margin-left:57.15pt;margin-top:11.55pt;width:16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4FiAEM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31C011F3" w14:textId="77777777" w:rsidR="002C2CEC" w:rsidRPr="005D1690" w:rsidRDefault="002C2CEC" w:rsidP="002C2CEC">
      <w:pPr>
        <w:pStyle w:val="En-tte"/>
        <w:tabs>
          <w:tab w:val="left" w:pos="4536"/>
        </w:tabs>
        <w:jc w:val="both"/>
        <w:rPr>
          <w:sz w:val="10"/>
        </w:rPr>
      </w:pPr>
    </w:p>
    <w:p w14:paraId="307D62E2" w14:textId="77777777" w:rsidR="002C2CEC" w:rsidRDefault="002C2CEC" w:rsidP="002C2CEC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E690D" wp14:editId="20F1038C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7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6808" id="AutoShape 29" o:spid="_x0000_s1026" type="#_x0000_t32" style="position:absolute;margin-left:49.15pt;margin-top:10.25pt;width:31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Wwe9Qc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55473624" w14:textId="77777777" w:rsidR="002C2CEC" w:rsidRPr="005D1690" w:rsidRDefault="002C2CEC" w:rsidP="002C2CEC">
      <w:pPr>
        <w:pStyle w:val="En-tte"/>
        <w:jc w:val="both"/>
        <w:rPr>
          <w:sz w:val="10"/>
        </w:rPr>
      </w:pPr>
    </w:p>
    <w:p w14:paraId="27F4EC34" w14:textId="77777777" w:rsidR="002C2CEC" w:rsidRDefault="002C2CEC" w:rsidP="002C2CEC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21D3F2" wp14:editId="01CCCCB3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C8BB" id="AutoShape 30" o:spid="_x0000_s1026" type="#_x0000_t32" style="position:absolute;margin-left:373.8pt;margin-top:12.45pt;width:11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BMvAYV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7A165AA8" w14:textId="77777777" w:rsidR="002C2CEC" w:rsidRDefault="002C2CEC" w:rsidP="002C2CEC">
      <w:pPr>
        <w:pStyle w:val="En-tte"/>
        <w:jc w:val="both"/>
      </w:pPr>
    </w:p>
    <w:p w14:paraId="46A0E215" w14:textId="698A8E69" w:rsidR="002C2CEC" w:rsidRPr="00625945" w:rsidRDefault="002C2CEC" w:rsidP="002C2CEC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16</w:t>
      </w:r>
      <w:r w:rsidRPr="00350419">
        <w:rPr>
          <w:b/>
          <w:sz w:val="32"/>
        </w:rPr>
        <w:t>/</w:t>
      </w:r>
      <w:r>
        <w:rPr>
          <w:b/>
          <w:sz w:val="32"/>
        </w:rPr>
        <w:t>20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="00972C13" w:rsidRPr="00625945">
        <w:rPr>
          <w:b/>
          <w:sz w:val="32"/>
          <w:highlight w:val="yellow"/>
        </w:rPr>
        <w:t>20</w:t>
      </w:r>
      <w:r w:rsidR="00972C13">
        <w:rPr>
          <w:b/>
          <w:sz w:val="32"/>
          <w:highlight w:val="yellow"/>
        </w:rPr>
        <w:t>02</w:t>
      </w:r>
      <w:r w:rsidR="00972C13" w:rsidRPr="00625945">
        <w:rPr>
          <w:b/>
          <w:sz w:val="32"/>
          <w:highlight w:val="yellow"/>
        </w:rPr>
        <w:t xml:space="preserve"> à 2</w:t>
      </w:r>
      <w:r w:rsidR="00972C13" w:rsidRPr="00972C13">
        <w:rPr>
          <w:b/>
          <w:sz w:val="32"/>
          <w:highlight w:val="yellow"/>
        </w:rPr>
        <w:t>0</w:t>
      </w:r>
      <w:r w:rsidR="00972C13">
        <w:rPr>
          <w:b/>
          <w:sz w:val="32"/>
          <w:highlight w:val="yellow"/>
        </w:rPr>
        <w:t>06</w:t>
      </w:r>
    </w:p>
    <w:p w14:paraId="250E0DA2" w14:textId="77777777" w:rsidR="002C2CEC" w:rsidRDefault="002C2CEC" w:rsidP="002C2CEC">
      <w:pPr>
        <w:pStyle w:val="En-tte"/>
        <w:jc w:val="both"/>
      </w:pPr>
    </w:p>
    <w:p w14:paraId="272DB6B3" w14:textId="77777777" w:rsidR="002C2CEC" w:rsidRDefault="002C2CEC" w:rsidP="002C2CEC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1FC6C95F" w14:textId="77777777" w:rsidR="002C2CEC" w:rsidRDefault="002C2CEC" w:rsidP="002C2CEC">
      <w:pPr>
        <w:pStyle w:val="En-tte"/>
        <w:jc w:val="center"/>
        <w:rPr>
          <w:color w:val="FF0000"/>
          <w:sz w:val="20"/>
          <w:szCs w:val="20"/>
        </w:rPr>
      </w:pPr>
    </w:p>
    <w:p w14:paraId="2827FAE9" w14:textId="77777777" w:rsidR="002C2CEC" w:rsidRPr="00A20B23" w:rsidRDefault="002C2CEC" w:rsidP="002C2CEC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20D1755E" w14:textId="77777777" w:rsidR="002C2CEC" w:rsidRDefault="002C2CEC" w:rsidP="002C2CEC">
      <w:pPr>
        <w:pStyle w:val="En-tte"/>
        <w:jc w:val="center"/>
      </w:pPr>
    </w:p>
    <w:tbl>
      <w:tblPr>
        <w:tblW w:w="532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692"/>
        <w:gridCol w:w="1161"/>
        <w:gridCol w:w="2079"/>
        <w:gridCol w:w="2117"/>
        <w:gridCol w:w="2131"/>
      </w:tblGrid>
      <w:tr w:rsidR="00BD5858" w:rsidRPr="008E5FB4" w14:paraId="3B03478E" w14:textId="77777777" w:rsidTr="00BD5858">
        <w:trPr>
          <w:trHeight w:val="462"/>
        </w:trPr>
        <w:tc>
          <w:tcPr>
            <w:tcW w:w="881" w:type="pct"/>
          </w:tcPr>
          <w:p w14:paraId="7BD47E09" w14:textId="77777777" w:rsidR="00BD5858" w:rsidRDefault="00BD5858" w:rsidP="003F0205">
            <w:pPr>
              <w:pStyle w:val="En-tte"/>
              <w:rPr>
                <w:b/>
              </w:rPr>
            </w:pPr>
          </w:p>
          <w:p w14:paraId="21F40E8A" w14:textId="77777777" w:rsidR="00BD5858" w:rsidRPr="00C50E10" w:rsidRDefault="00BD5858" w:rsidP="003F0205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59" w:type="pct"/>
            <w:vAlign w:val="center"/>
          </w:tcPr>
          <w:p w14:paraId="2ADE93EF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21" w:type="pct"/>
            <w:vAlign w:val="center"/>
          </w:tcPr>
          <w:p w14:paraId="37DDFC76" w14:textId="77777777" w:rsidR="00BD5858" w:rsidRPr="00FB2CF8" w:rsidRDefault="00BD5858" w:rsidP="003F0205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33" w:type="pct"/>
            <w:vAlign w:val="center"/>
          </w:tcPr>
          <w:p w14:paraId="5A2AFD07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0" w:type="pct"/>
            <w:vAlign w:val="center"/>
          </w:tcPr>
          <w:p w14:paraId="3E39DE4B" w14:textId="77777777" w:rsidR="00BD5858" w:rsidRPr="0041255C" w:rsidRDefault="00BD585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956" w:type="pct"/>
          </w:tcPr>
          <w:p w14:paraId="4D11BA89" w14:textId="77777777" w:rsidR="00BD5858" w:rsidRPr="0041255C" w:rsidRDefault="00BD5858" w:rsidP="003F0205">
            <w:pPr>
              <w:pStyle w:val="En-tte"/>
              <w:rPr>
                <w:b/>
                <w:sz w:val="8"/>
              </w:rPr>
            </w:pPr>
          </w:p>
          <w:p w14:paraId="3C2E0B10" w14:textId="77777777" w:rsidR="00BD5858" w:rsidRPr="00A20B23" w:rsidRDefault="00BD5858" w:rsidP="003F0205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4D6B30DD" w14:textId="77777777" w:rsidR="00BD5858" w:rsidRPr="0041255C" w:rsidRDefault="00BD5858" w:rsidP="003F0205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(BC OU CD)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</w:tr>
      <w:tr w:rsidR="00BD5858" w:rsidRPr="008E5FB4" w14:paraId="3ADACE00" w14:textId="77777777" w:rsidTr="00BD5858">
        <w:trPr>
          <w:trHeight w:val="462"/>
        </w:trPr>
        <w:tc>
          <w:tcPr>
            <w:tcW w:w="881" w:type="pct"/>
          </w:tcPr>
          <w:p w14:paraId="07DCDA25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3EA982D3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080CBA23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6B4D9040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19A3E8A7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40211CD2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3B885FF2" w14:textId="77777777" w:rsidTr="00BD5858">
        <w:trPr>
          <w:trHeight w:val="462"/>
        </w:trPr>
        <w:tc>
          <w:tcPr>
            <w:tcW w:w="881" w:type="pct"/>
          </w:tcPr>
          <w:p w14:paraId="771DB68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49EF714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01D92808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02E164B8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1BE1A7F6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3AF54CEC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07B1EAAB" w14:textId="77777777" w:rsidTr="00BD5858">
        <w:trPr>
          <w:trHeight w:val="462"/>
        </w:trPr>
        <w:tc>
          <w:tcPr>
            <w:tcW w:w="881" w:type="pct"/>
          </w:tcPr>
          <w:p w14:paraId="79D59C4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12D8658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12BC701F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62261AF1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6AE48CE7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5CFE75B3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31814B31" w14:textId="77777777" w:rsidTr="00BD5858">
        <w:trPr>
          <w:trHeight w:val="462"/>
        </w:trPr>
        <w:tc>
          <w:tcPr>
            <w:tcW w:w="881" w:type="pct"/>
          </w:tcPr>
          <w:p w14:paraId="4F845A3E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2386D83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07225C3A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4C38DC2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3C62E87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397DC3D9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8E5FB4" w14:paraId="22BA654E" w14:textId="77777777" w:rsidTr="00BD5858">
        <w:trPr>
          <w:trHeight w:val="462"/>
        </w:trPr>
        <w:tc>
          <w:tcPr>
            <w:tcW w:w="881" w:type="pct"/>
          </w:tcPr>
          <w:p w14:paraId="482E591D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759" w:type="pct"/>
          </w:tcPr>
          <w:p w14:paraId="351D7DDC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521" w:type="pct"/>
          </w:tcPr>
          <w:p w14:paraId="47722FF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33" w:type="pct"/>
          </w:tcPr>
          <w:p w14:paraId="02A72F24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0" w:type="pct"/>
          </w:tcPr>
          <w:p w14:paraId="62C816B9" w14:textId="77777777" w:rsidR="00BD5858" w:rsidRPr="0041255C" w:rsidRDefault="00BD5858" w:rsidP="003F0205">
            <w:pPr>
              <w:pStyle w:val="En-tte"/>
              <w:jc w:val="both"/>
            </w:pPr>
          </w:p>
        </w:tc>
        <w:tc>
          <w:tcPr>
            <w:tcW w:w="956" w:type="pct"/>
          </w:tcPr>
          <w:p w14:paraId="311C9C37" w14:textId="77777777" w:rsidR="00BD5858" w:rsidRPr="0041255C" w:rsidRDefault="00BD5858" w:rsidP="003F0205">
            <w:pPr>
              <w:pStyle w:val="En-tte"/>
              <w:jc w:val="both"/>
            </w:pPr>
          </w:p>
        </w:tc>
      </w:tr>
      <w:tr w:rsidR="00BD5858" w:rsidRPr="0065523F" w14:paraId="23A51092" w14:textId="77777777" w:rsidTr="00BD5858">
        <w:trPr>
          <w:trHeight w:val="462"/>
        </w:trPr>
        <w:tc>
          <w:tcPr>
            <w:tcW w:w="881" w:type="pct"/>
          </w:tcPr>
          <w:p w14:paraId="63CD1B7A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4EA415B9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07E24476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0E6905B6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6E0CDC59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7E6E3C3D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30BC1DC9" w14:textId="77777777" w:rsidTr="00BD5858">
        <w:trPr>
          <w:trHeight w:val="424"/>
        </w:trPr>
        <w:tc>
          <w:tcPr>
            <w:tcW w:w="881" w:type="pct"/>
          </w:tcPr>
          <w:p w14:paraId="0E798902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6789CEA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2CC95D45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440BE4ED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175A2F2B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79D03AA4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BD5858" w:rsidRPr="0065523F" w14:paraId="5AF3DA4C" w14:textId="77777777" w:rsidTr="00BD5858">
        <w:trPr>
          <w:trHeight w:val="424"/>
        </w:trPr>
        <w:tc>
          <w:tcPr>
            <w:tcW w:w="881" w:type="pct"/>
          </w:tcPr>
          <w:p w14:paraId="3BCF82FC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59" w:type="pct"/>
          </w:tcPr>
          <w:p w14:paraId="22E0C4A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21" w:type="pct"/>
          </w:tcPr>
          <w:p w14:paraId="23E522F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33" w:type="pct"/>
          </w:tcPr>
          <w:p w14:paraId="287B57F1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0" w:type="pct"/>
          </w:tcPr>
          <w:p w14:paraId="1EE975D8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56" w:type="pct"/>
          </w:tcPr>
          <w:p w14:paraId="7D5AA945" w14:textId="77777777" w:rsidR="00BD5858" w:rsidRPr="0041255C" w:rsidRDefault="00BD5858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5966DE1D" w14:textId="06F33FF5" w:rsidR="002C2CEC" w:rsidRPr="0039200B" w:rsidRDefault="002C2CEC" w:rsidP="0039200B">
      <w:pPr>
        <w:pStyle w:val="En-tte"/>
        <w:jc w:val="both"/>
        <w:rPr>
          <w:b/>
        </w:rPr>
      </w:pPr>
      <w:r w:rsidRPr="0065523F">
        <w:rPr>
          <w:b/>
        </w:rPr>
        <w:t xml:space="preserve">Toute demande de 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ne sera acceptée que sur présentation d’un certificat médical faisant figurer la mention « 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autorisé dans la catégorie 1</w:t>
      </w:r>
      <w:r>
        <w:rPr>
          <w:b/>
        </w:rPr>
        <w:t>6/20</w:t>
      </w:r>
      <w:r w:rsidRPr="0065523F">
        <w:rPr>
          <w:b/>
        </w:rPr>
        <w:t xml:space="preserve"> ans pour la compétition en football.</w:t>
      </w:r>
    </w:p>
    <w:sectPr w:rsidR="002C2CEC" w:rsidRPr="0039200B" w:rsidSect="006B093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AA5C" w14:textId="77777777" w:rsidR="009F0648" w:rsidRDefault="009F0648">
      <w:r>
        <w:separator/>
      </w:r>
    </w:p>
    <w:p w14:paraId="79A65F90" w14:textId="77777777" w:rsidR="009F0648" w:rsidRDefault="009F0648"/>
  </w:endnote>
  <w:endnote w:type="continuationSeparator" w:id="0">
    <w:p w14:paraId="515215F0" w14:textId="77777777" w:rsidR="009F0648" w:rsidRDefault="009F0648">
      <w:r>
        <w:continuationSeparator/>
      </w:r>
    </w:p>
    <w:p w14:paraId="55207E50" w14:textId="77777777" w:rsidR="009F0648" w:rsidRDefault="009F0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CC7" w14:textId="430F0B83" w:rsidR="006B093C" w:rsidRDefault="00CE02E3" w:rsidP="00403FBC">
    <w:pPr>
      <w:pStyle w:val="Pieddepage"/>
      <w:ind w:left="0"/>
      <w:jc w:val="left"/>
      <w:rPr>
        <w:rFonts w:ascii="Avenir Next LT Pro Light" w:hAnsi="Avenir Next LT Pro Light"/>
        <w:b/>
        <w:bCs/>
        <w:color w:val="0F56A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B1D27A1" wp14:editId="180844B1">
              <wp:simplePos x="0" y="0"/>
              <wp:positionH relativeFrom="margin">
                <wp:align>center</wp:align>
              </wp:positionH>
              <wp:positionV relativeFrom="margin">
                <wp:posOffset>9495790</wp:posOffset>
              </wp:positionV>
              <wp:extent cx="7307580" cy="539750"/>
              <wp:effectExtent l="0" t="0" r="7620" b="0"/>
              <wp:wrapTopAndBottom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580" cy="5397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F5969D" w14:textId="484B2786" w:rsidR="00403FBC" w:rsidRPr="00403FBC" w:rsidRDefault="00CE02E3" w:rsidP="00CE02E3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</w:pPr>
                          <w:r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60</w:t>
                          </w:r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 xml:space="preserve"> Rue des </w:t>
                          </w:r>
                          <w:proofErr w:type="spellStart"/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Ravennes</w:t>
                          </w:r>
                          <w:proofErr w:type="spellEnd"/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 xml:space="preserve"> </w:t>
                          </w:r>
                          <w:r w:rsid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-</w:t>
                          </w:r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 xml:space="preserve"> 59910 BONDUES</w:t>
                          </w:r>
                        </w:p>
                        <w:p w14:paraId="52C0670B" w14:textId="36B7525C" w:rsidR="00403FBC" w:rsidRPr="00D92D2A" w:rsidRDefault="00403FBC" w:rsidP="00D92D2A">
                          <w:pPr>
                            <w:pStyle w:val="Pieddepage"/>
                            <w:ind w:left="0"/>
                            <w:rPr>
                              <w:rFonts w:ascii="Avenir Next LT Pro Light" w:hAnsi="Avenir Next LT Pro Light"/>
                              <w:b/>
                              <w:bCs/>
                              <w:color w:val="0033CC"/>
                              <w:sz w:val="22"/>
                              <w:szCs w:val="22"/>
                              <w:u w:val="single"/>
                            </w:rPr>
                          </w:pP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sym w:font="Wingdings" w:char="F079"/>
                          </w:r>
                          <w:r w:rsidR="00D92D2A">
                            <w:t xml:space="preserve"> </w:t>
                          </w:r>
                          <w:r w:rsidR="00D92D2A" w:rsidRPr="00D92D2A">
                            <w:rPr>
                              <w:color w:val="0033CC"/>
                            </w:rPr>
                            <w:t>liguehdfsa@orange.fr</w:t>
                          </w:r>
                          <w:r w:rsidRPr="00D92D2A">
                            <w:rPr>
                              <w:rFonts w:ascii="Avenir Next LT Pro Light" w:hAnsi="Avenir Next LT Pro Light"/>
                              <w:b/>
                              <w:bCs/>
                              <w:color w:val="002060"/>
                            </w:rPr>
                            <w:t xml:space="preserve">                </w:t>
                          </w: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sym w:font="Wingdings" w:char="F029"/>
                          </w: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t xml:space="preserve"> 03 20 03 65 84 </w:t>
                          </w:r>
                          <w:r w:rsidR="00D92D2A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D92D2A"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</w:rPr>
                            <w:t>Site</w:t>
                          </w: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</w:rPr>
                            <w:t xml:space="preserve"> : </w:t>
                          </w:r>
                          <w:hyperlink r:id="rId1" w:history="1">
                            <w:r w:rsidR="00D92D2A" w:rsidRPr="00D92D2A">
                              <w:rPr>
                                <w:rStyle w:val="Lienhypertexte"/>
                                <w:rFonts w:ascii="Avenir Next LT Pro Light" w:hAnsi="Avenir Next LT Pro Light" w:cs="Times New Roman"/>
                                <w:b/>
                                <w:bCs/>
                                <w:color w:val="0033CC"/>
                                <w:sz w:val="24"/>
                              </w:rPr>
                              <w:t>https://www.sportadapte-hautsdefrance.org</w:t>
                            </w:r>
                          </w:hyperlink>
                        </w:p>
                        <w:p w14:paraId="0BC18505" w14:textId="46190539" w:rsidR="00403FBC" w:rsidRPr="00D92D2A" w:rsidRDefault="00403FBC" w:rsidP="00D92D2A">
                          <w:pPr>
                            <w:pStyle w:val="En-tt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0033CC"/>
                              <w:sz w:val="36"/>
                              <w:szCs w:val="36"/>
                              <w:lang w:eastAsia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114300" contourW="12700">
                        <a:bevelB w="38100" h="38100" prst="angle"/>
                        <a:extrusionClr>
                          <a:srgbClr val="FF0000"/>
                        </a:extrusionClr>
                        <a:contourClr>
                          <a:srgbClr val="0F56A5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D27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0;margin-top:747.7pt;width:575.4pt;height:42.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" fillcolor="#ffefc1 [1301]" stroked="f">
              <v:textbox>
                <w:txbxContent>
                  <w:p w14:paraId="14F5969D" w14:textId="484B2786" w:rsidR="00403FBC" w:rsidRPr="00403FBC" w:rsidRDefault="00CE02E3" w:rsidP="00CE02E3">
                    <w:pPr>
                      <w:pStyle w:val="En-tte"/>
                      <w:jc w:val="center"/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</w:pPr>
                    <w:r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60</w:t>
                    </w:r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 xml:space="preserve"> Rue des </w:t>
                    </w:r>
                    <w:proofErr w:type="spellStart"/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Ravennes</w:t>
                    </w:r>
                    <w:proofErr w:type="spellEnd"/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 xml:space="preserve"> </w:t>
                    </w:r>
                    <w:r w:rsid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-</w:t>
                    </w:r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 xml:space="preserve"> 59910 BONDUES</w:t>
                    </w:r>
                  </w:p>
                  <w:p w14:paraId="52C0670B" w14:textId="36B7525C" w:rsidR="00403FBC" w:rsidRPr="00D92D2A" w:rsidRDefault="00403FBC" w:rsidP="00D92D2A">
                    <w:pPr>
                      <w:pStyle w:val="Pieddepage"/>
                      <w:ind w:left="0"/>
                      <w:rPr>
                        <w:rFonts w:ascii="Avenir Next LT Pro Light" w:hAnsi="Avenir Next LT Pro Light"/>
                        <w:b/>
                        <w:bCs/>
                        <w:color w:val="0033CC"/>
                        <w:sz w:val="22"/>
                        <w:szCs w:val="22"/>
                        <w:u w:val="single"/>
                      </w:rPr>
                    </w:pP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sym w:font="Wingdings" w:char="F079"/>
                    </w:r>
                    <w:r w:rsidR="00D92D2A">
                      <w:t xml:space="preserve"> </w:t>
                    </w:r>
                    <w:r w:rsidR="00D92D2A" w:rsidRPr="00D92D2A">
                      <w:rPr>
                        <w:color w:val="0033CC"/>
                      </w:rPr>
                      <w:t>liguehdfsa@orange.fr</w:t>
                    </w:r>
                    <w:r w:rsidRPr="00D92D2A">
                      <w:rPr>
                        <w:rFonts w:ascii="Avenir Next LT Pro Light" w:hAnsi="Avenir Next LT Pro Light"/>
                        <w:b/>
                        <w:bCs/>
                        <w:color w:val="002060"/>
                      </w:rPr>
                      <w:t xml:space="preserve">                </w:t>
                    </w: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sym w:font="Wingdings" w:char="F029"/>
                    </w: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t xml:space="preserve"> 03 20 03 65 84 </w:t>
                    </w:r>
                    <w:r w:rsidR="00D92D2A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t xml:space="preserve">   </w:t>
                    </w:r>
                    <w:r w:rsidR="00D92D2A"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</w:rPr>
                      <w:t>Site</w:t>
                    </w: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</w:rPr>
                      <w:t xml:space="preserve"> : </w:t>
                    </w:r>
                    <w:hyperlink r:id="rId2" w:history="1">
                      <w:r w:rsidR="00D92D2A" w:rsidRPr="00D92D2A">
                        <w:rPr>
                          <w:rStyle w:val="Lienhypertexte"/>
                          <w:rFonts w:ascii="Avenir Next LT Pro Light" w:hAnsi="Avenir Next LT Pro Light" w:cs="Times New Roman"/>
                          <w:b/>
                          <w:bCs/>
                          <w:color w:val="0033CC"/>
                          <w:sz w:val="24"/>
                        </w:rPr>
                        <w:t>https://www.sportadapte-hautsdefrance.org</w:t>
                      </w:r>
                    </w:hyperlink>
                  </w:p>
                  <w:p w14:paraId="0BC18505" w14:textId="46190539" w:rsidR="00403FBC" w:rsidRPr="00D92D2A" w:rsidRDefault="00403FBC" w:rsidP="00D92D2A">
                    <w:pPr>
                      <w:pStyle w:val="En-tt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0033CC"/>
                        <w:sz w:val="36"/>
                        <w:szCs w:val="36"/>
                        <w:lang w:eastAsia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C532C7" w:rsidRPr="006B093C">
      <w:rPr>
        <w:rFonts w:ascii="Avenir Next LT Pro Light" w:hAnsi="Avenir Next LT Pro Light"/>
        <w:b/>
        <w:bCs/>
        <w:color w:val="0F56A5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96D" w14:textId="77777777" w:rsidR="00752FC4" w:rsidRDefault="00752FC4" w:rsidP="00752F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5747" w14:textId="77777777" w:rsidR="009F0648" w:rsidRDefault="009F0648">
      <w:r>
        <w:separator/>
      </w:r>
    </w:p>
    <w:p w14:paraId="6CAF011A" w14:textId="77777777" w:rsidR="009F0648" w:rsidRDefault="009F0648"/>
  </w:footnote>
  <w:footnote w:type="continuationSeparator" w:id="0">
    <w:p w14:paraId="38FE9C67" w14:textId="77777777" w:rsidR="009F0648" w:rsidRDefault="009F0648">
      <w:r>
        <w:continuationSeparator/>
      </w:r>
    </w:p>
    <w:p w14:paraId="1AC2E719" w14:textId="77777777" w:rsidR="009F0648" w:rsidRDefault="009F0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51FE" w14:textId="6A4D418E" w:rsidR="00C532C7" w:rsidRDefault="0039200B" w:rsidP="00CE02E3">
    <w:pPr>
      <w:pStyle w:val="En-tte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7D4AF3A" wp14:editId="0FF50D25">
          <wp:simplePos x="0" y="0"/>
          <wp:positionH relativeFrom="column">
            <wp:posOffset>-142680</wp:posOffset>
          </wp:positionH>
          <wp:positionV relativeFrom="paragraph">
            <wp:posOffset>-107315</wp:posOffset>
          </wp:positionV>
          <wp:extent cx="771525" cy="1725732"/>
          <wp:effectExtent l="0" t="0" r="0" b="8255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725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CC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67C39D" wp14:editId="6D723750">
              <wp:simplePos x="0" y="0"/>
              <wp:positionH relativeFrom="margin">
                <wp:posOffset>819150</wp:posOffset>
              </wp:positionH>
              <wp:positionV relativeFrom="paragraph">
                <wp:posOffset>-21590</wp:posOffset>
              </wp:positionV>
              <wp:extent cx="6146800" cy="355600"/>
              <wp:effectExtent l="0" t="0" r="6350" b="635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6800" cy="355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9C93AE" w14:textId="77777777" w:rsidR="006E7CD7" w:rsidRPr="00403FBC" w:rsidRDefault="006E7CD7" w:rsidP="00403FBC">
                          <w:pPr>
                            <w:pStyle w:val="En-tt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0F56A5"/>
                              <w:sz w:val="40"/>
                              <w:szCs w:val="40"/>
                              <w:lang w:eastAsia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</w:pPr>
                          <w:r w:rsidRPr="00403FBC">
                            <w:rPr>
                              <w:b/>
                              <w:bCs/>
                              <w:color w:val="0F56A5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LIGUE SPORT ADAPTE DES HAUTS-DE-FRANCE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114300" contourW="12700">
                        <a:bevelB w="38100" h="38100" prst="angle"/>
                        <a:extrusionClr>
                          <a:srgbClr val="FF0000"/>
                        </a:extrusionClr>
                        <a:contourClr>
                          <a:srgbClr val="0F56A5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7C3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4.5pt;margin-top:-1.7pt;width:484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" fillcolor="#ffefc1 [1301]" stroked="f">
              <v:textbox>
                <w:txbxContent>
                  <w:p w14:paraId="109C93AE" w14:textId="77777777" w:rsidR="006E7CD7" w:rsidRPr="00403FBC" w:rsidRDefault="006E7CD7" w:rsidP="00403FBC">
                    <w:pPr>
                      <w:pStyle w:val="En-tt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0F56A5"/>
                        <w:sz w:val="40"/>
                        <w:szCs w:val="40"/>
                        <w:lang w:eastAsia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</w:pPr>
                    <w:r w:rsidRPr="00403FBC">
                      <w:rPr>
                        <w:b/>
                        <w:bCs/>
                        <w:color w:val="0F56A5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LIGUE SPORT ADAPTE DES HAUTS-DE-FRANCE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EBB7" w14:textId="77777777" w:rsidR="009468D3" w:rsidRDefault="00CB0809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B43CFE" wp14:editId="329496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e libre 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 : Forme 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e libre : Form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e libre : Forme 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e libre 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 : Forme 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e libre 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752A516" id="Groupe 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">
              <v:shape id="Forme libre 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e libre : Forme 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e libre : Form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e libre : Form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e libre : Forme 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e libre 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e libre : Forme 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e libre 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7567D"/>
    <w:multiLevelType w:val="multilevel"/>
    <w:tmpl w:val="6ACA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13D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F0DC0"/>
    <w:multiLevelType w:val="hybridMultilevel"/>
    <w:tmpl w:val="6E30AD1E"/>
    <w:lvl w:ilvl="0" w:tplc="68BA3D6A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  <w:b/>
        <w:color w:val="4BACC6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4A6"/>
    <w:multiLevelType w:val="hybridMultilevel"/>
    <w:tmpl w:val="C1905BC4"/>
    <w:lvl w:ilvl="0" w:tplc="118EDE4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5E7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914A24"/>
    <w:multiLevelType w:val="hybridMultilevel"/>
    <w:tmpl w:val="C2F8403E"/>
    <w:lvl w:ilvl="0" w:tplc="9C2A62E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F7786C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F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8482270">
    <w:abstractNumId w:val="9"/>
  </w:num>
  <w:num w:numId="2" w16cid:durableId="795953729">
    <w:abstractNumId w:val="7"/>
  </w:num>
  <w:num w:numId="3" w16cid:durableId="262878258">
    <w:abstractNumId w:val="6"/>
  </w:num>
  <w:num w:numId="4" w16cid:durableId="2122072251">
    <w:abstractNumId w:val="5"/>
  </w:num>
  <w:num w:numId="5" w16cid:durableId="1478455756">
    <w:abstractNumId w:val="4"/>
  </w:num>
  <w:num w:numId="6" w16cid:durableId="1996060825">
    <w:abstractNumId w:val="8"/>
  </w:num>
  <w:num w:numId="7" w16cid:durableId="238058427">
    <w:abstractNumId w:val="3"/>
  </w:num>
  <w:num w:numId="8" w16cid:durableId="1765229128">
    <w:abstractNumId w:val="2"/>
  </w:num>
  <w:num w:numId="9" w16cid:durableId="771776507">
    <w:abstractNumId w:val="1"/>
  </w:num>
  <w:num w:numId="10" w16cid:durableId="1151409581">
    <w:abstractNumId w:val="0"/>
  </w:num>
  <w:num w:numId="11" w16cid:durableId="1570849578">
    <w:abstractNumId w:val="11"/>
  </w:num>
  <w:num w:numId="12" w16cid:durableId="825124765">
    <w:abstractNumId w:val="16"/>
  </w:num>
  <w:num w:numId="13" w16cid:durableId="1578201850">
    <w:abstractNumId w:val="14"/>
  </w:num>
  <w:num w:numId="14" w16cid:durableId="1978873253">
    <w:abstractNumId w:val="13"/>
  </w:num>
  <w:num w:numId="15" w16cid:durableId="1358459445">
    <w:abstractNumId w:val="15"/>
  </w:num>
  <w:num w:numId="16" w16cid:durableId="919754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0125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7"/>
    <w:rsid w:val="0000563F"/>
    <w:rsid w:val="000115CE"/>
    <w:rsid w:val="00063A84"/>
    <w:rsid w:val="00063D9B"/>
    <w:rsid w:val="00082548"/>
    <w:rsid w:val="000828F4"/>
    <w:rsid w:val="000C5FF9"/>
    <w:rsid w:val="000D6F86"/>
    <w:rsid w:val="000F1B5C"/>
    <w:rsid w:val="000F51EC"/>
    <w:rsid w:val="000F6426"/>
    <w:rsid w:val="000F7122"/>
    <w:rsid w:val="00114A27"/>
    <w:rsid w:val="001838F4"/>
    <w:rsid w:val="001975DE"/>
    <w:rsid w:val="001B4EEF"/>
    <w:rsid w:val="001B689C"/>
    <w:rsid w:val="001C6D77"/>
    <w:rsid w:val="00200635"/>
    <w:rsid w:val="00230AE3"/>
    <w:rsid w:val="00254E0D"/>
    <w:rsid w:val="002839E2"/>
    <w:rsid w:val="00287922"/>
    <w:rsid w:val="002B20DC"/>
    <w:rsid w:val="002C2CEC"/>
    <w:rsid w:val="00302637"/>
    <w:rsid w:val="0038000D"/>
    <w:rsid w:val="00385ACF"/>
    <w:rsid w:val="0039200B"/>
    <w:rsid w:val="00392DDE"/>
    <w:rsid w:val="003D22E7"/>
    <w:rsid w:val="003D5439"/>
    <w:rsid w:val="003F0773"/>
    <w:rsid w:val="00403FBC"/>
    <w:rsid w:val="00422757"/>
    <w:rsid w:val="00436E03"/>
    <w:rsid w:val="00440957"/>
    <w:rsid w:val="00447AF1"/>
    <w:rsid w:val="00475D96"/>
    <w:rsid w:val="004771BF"/>
    <w:rsid w:val="00477474"/>
    <w:rsid w:val="00480B7F"/>
    <w:rsid w:val="004836EE"/>
    <w:rsid w:val="004A1893"/>
    <w:rsid w:val="004C4A44"/>
    <w:rsid w:val="004E3620"/>
    <w:rsid w:val="005125BB"/>
    <w:rsid w:val="005264AB"/>
    <w:rsid w:val="00535830"/>
    <w:rsid w:val="00537F9C"/>
    <w:rsid w:val="0054454F"/>
    <w:rsid w:val="0055629A"/>
    <w:rsid w:val="00572222"/>
    <w:rsid w:val="005761E6"/>
    <w:rsid w:val="0059027C"/>
    <w:rsid w:val="00592FA7"/>
    <w:rsid w:val="005B3E4C"/>
    <w:rsid w:val="005D3DA6"/>
    <w:rsid w:val="005D44FA"/>
    <w:rsid w:val="00616566"/>
    <w:rsid w:val="00642E91"/>
    <w:rsid w:val="00675F0B"/>
    <w:rsid w:val="006B093C"/>
    <w:rsid w:val="006C45FF"/>
    <w:rsid w:val="006D3581"/>
    <w:rsid w:val="006E7CD7"/>
    <w:rsid w:val="00744EA9"/>
    <w:rsid w:val="00747997"/>
    <w:rsid w:val="00752FC4"/>
    <w:rsid w:val="00756A02"/>
    <w:rsid w:val="00757E9C"/>
    <w:rsid w:val="00787098"/>
    <w:rsid w:val="0079471E"/>
    <w:rsid w:val="007A158F"/>
    <w:rsid w:val="007B4C91"/>
    <w:rsid w:val="007B69DE"/>
    <w:rsid w:val="007D22A8"/>
    <w:rsid w:val="007D70F7"/>
    <w:rsid w:val="007F12EA"/>
    <w:rsid w:val="00830C5F"/>
    <w:rsid w:val="0083283D"/>
    <w:rsid w:val="00834A33"/>
    <w:rsid w:val="008565D1"/>
    <w:rsid w:val="008611B7"/>
    <w:rsid w:val="00896EE1"/>
    <w:rsid w:val="008C1482"/>
    <w:rsid w:val="008C2737"/>
    <w:rsid w:val="008C51C0"/>
    <w:rsid w:val="008C5E34"/>
    <w:rsid w:val="008D0AA7"/>
    <w:rsid w:val="008E771C"/>
    <w:rsid w:val="00903A79"/>
    <w:rsid w:val="0090401D"/>
    <w:rsid w:val="00912A0A"/>
    <w:rsid w:val="009468D3"/>
    <w:rsid w:val="00972C13"/>
    <w:rsid w:val="009D0093"/>
    <w:rsid w:val="009F0648"/>
    <w:rsid w:val="00A008DC"/>
    <w:rsid w:val="00A07CCA"/>
    <w:rsid w:val="00A17117"/>
    <w:rsid w:val="00A5578C"/>
    <w:rsid w:val="00A763AE"/>
    <w:rsid w:val="00A96BB5"/>
    <w:rsid w:val="00AC1A6E"/>
    <w:rsid w:val="00AE01D8"/>
    <w:rsid w:val="00B00218"/>
    <w:rsid w:val="00B17E43"/>
    <w:rsid w:val="00B40F1A"/>
    <w:rsid w:val="00B5054C"/>
    <w:rsid w:val="00B63133"/>
    <w:rsid w:val="00B82D86"/>
    <w:rsid w:val="00BC0F0A"/>
    <w:rsid w:val="00BD1896"/>
    <w:rsid w:val="00BD5858"/>
    <w:rsid w:val="00C11980"/>
    <w:rsid w:val="00C37964"/>
    <w:rsid w:val="00C50E10"/>
    <w:rsid w:val="00C532C7"/>
    <w:rsid w:val="00C623B2"/>
    <w:rsid w:val="00CA329B"/>
    <w:rsid w:val="00CB0809"/>
    <w:rsid w:val="00CB7A5C"/>
    <w:rsid w:val="00CE02E3"/>
    <w:rsid w:val="00CF2890"/>
    <w:rsid w:val="00CF46CA"/>
    <w:rsid w:val="00D04123"/>
    <w:rsid w:val="00D06525"/>
    <w:rsid w:val="00D149F1"/>
    <w:rsid w:val="00D3555D"/>
    <w:rsid w:val="00D36106"/>
    <w:rsid w:val="00D5299F"/>
    <w:rsid w:val="00D83CC4"/>
    <w:rsid w:val="00D92D2A"/>
    <w:rsid w:val="00DA4FD4"/>
    <w:rsid w:val="00DC7840"/>
    <w:rsid w:val="00E10E4B"/>
    <w:rsid w:val="00E474AA"/>
    <w:rsid w:val="00E540D2"/>
    <w:rsid w:val="00E5646A"/>
    <w:rsid w:val="00E748C8"/>
    <w:rsid w:val="00EC59FF"/>
    <w:rsid w:val="00F001BF"/>
    <w:rsid w:val="00F04065"/>
    <w:rsid w:val="00F12F39"/>
    <w:rsid w:val="00F35938"/>
    <w:rsid w:val="00F53995"/>
    <w:rsid w:val="00F71D73"/>
    <w:rsid w:val="00F763B1"/>
    <w:rsid w:val="00F96F09"/>
    <w:rsid w:val="00FA402E"/>
    <w:rsid w:val="00FB49C2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1E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fr-F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3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semiHidden/>
    <w:rsid w:val="007F12EA"/>
    <w:pPr>
      <w:keepNext/>
      <w:keepLines/>
      <w:spacing w:before="48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rsid w:val="007F12EA"/>
    <w:pPr>
      <w:keepNext/>
      <w:keepLines/>
      <w:spacing w:before="20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12EA"/>
    <w:pPr>
      <w:keepNext/>
      <w:keepLines/>
      <w:spacing w:before="40"/>
      <w:outlineLvl w:val="2"/>
    </w:pPr>
    <w:rPr>
      <w:rFonts w:eastAsiaTheme="majorEastAsia"/>
      <w:color w:val="250C0C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12EA"/>
    <w:pPr>
      <w:keepNext/>
      <w:keepLines/>
      <w:spacing w:before="4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12EA"/>
    <w:pPr>
      <w:keepNext/>
      <w:keepLines/>
      <w:spacing w:before="40"/>
      <w:outlineLvl w:val="4"/>
    </w:pPr>
    <w:rPr>
      <w:rFonts w:eastAsiaTheme="majorEastAsia"/>
      <w:color w:val="38121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12EA"/>
    <w:pPr>
      <w:keepNext/>
      <w:keepLines/>
      <w:spacing w:before="40"/>
      <w:outlineLvl w:val="5"/>
    </w:pPr>
    <w:rPr>
      <w:rFonts w:eastAsiaTheme="majorEastAsia"/>
      <w:color w:val="250C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12EA"/>
    <w:pPr>
      <w:keepNext/>
      <w:keepLines/>
      <w:spacing w:before="4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12EA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12E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12EA"/>
  </w:style>
  <w:style w:type="character" w:customStyle="1" w:styleId="En-tteCar">
    <w:name w:val="En-tête Car"/>
    <w:basedOn w:val="Policepardfaut"/>
    <w:link w:val="En-tte"/>
    <w:rsid w:val="007F12EA"/>
    <w:rPr>
      <w:rFonts w:ascii="Arial" w:hAnsi="Arial" w:cs="Arial"/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7F12EA"/>
    <w:pPr>
      <w:ind w:left="-720" w:right="-720"/>
      <w:jc w:val="center"/>
    </w:pPr>
    <w:rPr>
      <w:color w:val="B38600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F12EA"/>
    <w:rPr>
      <w:rFonts w:ascii="Arial" w:hAnsi="Arial" w:cs="Arial"/>
      <w:color w:val="B38600" w:themeColor="accent2" w:themeShade="80"/>
    </w:rPr>
  </w:style>
  <w:style w:type="character" w:styleId="Textedelespacerserv">
    <w:name w:val="Placeholder Text"/>
    <w:basedOn w:val="Policepardfaut"/>
    <w:uiPriority w:val="99"/>
    <w:semiHidden/>
    <w:rsid w:val="007F12EA"/>
    <w:rPr>
      <w:rFonts w:ascii="Arial" w:hAnsi="Arial" w:cs="Arial"/>
      <w:color w:val="BFBFBF" w:themeColor="accent5" w:themeShade="BF"/>
      <w:sz w:val="22"/>
    </w:rPr>
  </w:style>
  <w:style w:type="paragraph" w:customStyle="1" w:styleId="Coordonnes">
    <w:name w:val="Coordonnées"/>
    <w:basedOn w:val="Normal"/>
    <w:uiPriority w:val="3"/>
    <w:qFormat/>
    <w:rsid w:val="007F12EA"/>
    <w:pPr>
      <w:jc w:val="right"/>
    </w:pPr>
    <w:rPr>
      <w:sz w:val="20"/>
      <w:szCs w:val="18"/>
    </w:rPr>
  </w:style>
  <w:style w:type="paragraph" w:styleId="Date">
    <w:name w:val="Date"/>
    <w:basedOn w:val="Normal"/>
    <w:next w:val="Salutations"/>
    <w:link w:val="DateCar"/>
    <w:uiPriority w:val="4"/>
    <w:unhideWhenUsed/>
    <w:qFormat/>
    <w:rsid w:val="007F12EA"/>
    <w:pPr>
      <w:spacing w:before="960" w:after="960"/>
    </w:pPr>
  </w:style>
  <w:style w:type="character" w:customStyle="1" w:styleId="DateCar">
    <w:name w:val="Date Car"/>
    <w:basedOn w:val="Policepardfaut"/>
    <w:link w:val="Date"/>
    <w:uiPriority w:val="4"/>
    <w:rsid w:val="007F12EA"/>
    <w:rPr>
      <w:rFonts w:ascii="Arial" w:hAnsi="Arial" w:cs="Arial"/>
      <w:color w:val="auto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7F12EA"/>
    <w:pPr>
      <w:spacing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7F12EA"/>
    <w:rPr>
      <w:rFonts w:ascii="Arial" w:hAnsi="Arial" w:cs="Arial"/>
      <w:color w:val="auto"/>
    </w:rPr>
  </w:style>
  <w:style w:type="character" w:customStyle="1" w:styleId="Titre1Car">
    <w:name w:val="Titre 1 Car"/>
    <w:basedOn w:val="Policepardfaut"/>
    <w:link w:val="Titre1"/>
    <w:uiPriority w:val="9"/>
    <w:semiHidden/>
    <w:rsid w:val="007F12EA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F12EA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Grilledutableau">
    <w:name w:val="Table Grid"/>
    <w:basedOn w:val="TableauNormal"/>
    <w:uiPriority w:val="59"/>
    <w:rsid w:val="007F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2E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EA"/>
    <w:rPr>
      <w:rFonts w:ascii="Segoe UI" w:hAnsi="Segoe UI" w:cs="Segoe UI"/>
      <w:color w:val="auto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F12EA"/>
  </w:style>
  <w:style w:type="paragraph" w:styleId="Normalcentr">
    <w:name w:val="Block Text"/>
    <w:basedOn w:val="Normal"/>
    <w:uiPriority w:val="99"/>
    <w:semiHidden/>
    <w:unhideWhenUsed/>
    <w:rsid w:val="007F12EA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sdetexte">
    <w:name w:val="Body Text"/>
    <w:basedOn w:val="Normal"/>
    <w:link w:val="CorpsdetexteCar"/>
    <w:uiPriority w:val="99"/>
    <w:unhideWhenUsed/>
    <w:rsid w:val="007F12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F12EA"/>
    <w:rPr>
      <w:rFonts w:ascii="Arial" w:hAnsi="Arial" w:cs="Arial"/>
      <w:color w:val="auto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F12E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F12EA"/>
    <w:rPr>
      <w:rFonts w:ascii="Arial" w:hAnsi="Arial" w:cs="Arial"/>
      <w:color w:val="auto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F12E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F12EA"/>
    <w:rPr>
      <w:rFonts w:ascii="Arial" w:hAnsi="Arial" w:cs="Arial"/>
      <w:color w:val="auto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F12EA"/>
    <w:pPr>
      <w:spacing w:after="3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F12EA"/>
    <w:rPr>
      <w:rFonts w:ascii="Arial" w:hAnsi="Arial" w:cs="Arial"/>
      <w:color w:val="auto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12E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12EA"/>
    <w:rPr>
      <w:rFonts w:ascii="Arial" w:hAnsi="Arial" w:cs="Arial"/>
      <w:color w:val="auto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F12EA"/>
    <w:pPr>
      <w:spacing w:after="3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F12EA"/>
    <w:rPr>
      <w:rFonts w:ascii="Arial" w:hAnsi="Arial" w:cs="Arial"/>
      <w:color w:val="auto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12E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12EA"/>
    <w:rPr>
      <w:rFonts w:ascii="Arial" w:hAnsi="Arial" w:cs="Arial"/>
      <w:color w:val="auto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12E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12EA"/>
    <w:rPr>
      <w:rFonts w:ascii="Arial" w:hAnsi="Arial" w:cs="Arial"/>
      <w:color w:val="auto"/>
      <w:szCs w:val="16"/>
    </w:rPr>
  </w:style>
  <w:style w:type="character" w:styleId="Titredulivre">
    <w:name w:val="Book Title"/>
    <w:basedOn w:val="Policepardfaut"/>
    <w:uiPriority w:val="33"/>
    <w:semiHidden/>
    <w:qFormat/>
    <w:rsid w:val="007F12EA"/>
    <w:rPr>
      <w:rFonts w:ascii="Arial" w:hAnsi="Arial" w:cs="Arial"/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12EA"/>
    <w:pPr>
      <w:spacing w:after="200"/>
    </w:pPr>
    <w:rPr>
      <w:i/>
      <w:iCs/>
      <w:color w:val="000000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F12EA"/>
    <w:rPr>
      <w:rFonts w:ascii="Arial" w:hAnsi="Arial" w:cs="Arial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12EA"/>
  </w:style>
  <w:style w:type="character" w:customStyle="1" w:styleId="CommentaireCar">
    <w:name w:val="Commentaire Car"/>
    <w:basedOn w:val="Policepardfaut"/>
    <w:link w:val="Commentaire"/>
    <w:uiPriority w:val="99"/>
    <w:semiHidden/>
    <w:rsid w:val="007F12EA"/>
    <w:rPr>
      <w:rFonts w:ascii="Arial" w:hAnsi="Arial" w:cs="Arial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2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2EA"/>
    <w:rPr>
      <w:rFonts w:ascii="Arial" w:hAnsi="Arial" w:cs="Arial"/>
      <w:b/>
      <w:bCs/>
      <w:color w:val="auto"/>
    </w:rPr>
  </w:style>
  <w:style w:type="table" w:styleId="Listefonce">
    <w:name w:val="Dark List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12E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12EA"/>
    <w:rPr>
      <w:rFonts w:ascii="Segoe UI" w:hAnsi="Segoe UI" w:cs="Segoe UI"/>
      <w:color w:val="auto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F12E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F12EA"/>
    <w:rPr>
      <w:rFonts w:ascii="Arial" w:hAnsi="Arial" w:cs="Arial"/>
      <w:color w:val="auto"/>
    </w:rPr>
  </w:style>
  <w:style w:type="character" w:styleId="Accentuation">
    <w:name w:val="Emphasis"/>
    <w:basedOn w:val="Policepardfaut"/>
    <w:uiPriority w:val="20"/>
    <w:semiHidden/>
    <w:qFormat/>
    <w:rsid w:val="007F12EA"/>
    <w:rPr>
      <w:rFonts w:ascii="Arial" w:hAnsi="Arial" w:cs="Arial"/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7F12EA"/>
    <w:rPr>
      <w:rFonts w:ascii="Arial" w:hAnsi="Arial" w:cs="Arial"/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12EA"/>
  </w:style>
  <w:style w:type="character" w:customStyle="1" w:styleId="NotedefinCar">
    <w:name w:val="Note de fin Car"/>
    <w:basedOn w:val="Policepardfaut"/>
    <w:link w:val="Notedefin"/>
    <w:uiPriority w:val="99"/>
    <w:semiHidden/>
    <w:rsid w:val="007F12EA"/>
    <w:rPr>
      <w:rFonts w:ascii="Arial" w:hAnsi="Arial" w:cs="Arial"/>
      <w:color w:val="auto"/>
    </w:rPr>
  </w:style>
  <w:style w:type="paragraph" w:styleId="Adressedestinataire">
    <w:name w:val="envelope address"/>
    <w:basedOn w:val="Normal"/>
    <w:uiPriority w:val="99"/>
    <w:semiHidden/>
    <w:unhideWhenUsed/>
    <w:rsid w:val="007F12E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dresseexpditeur">
    <w:name w:val="envelope return"/>
    <w:basedOn w:val="Normal"/>
    <w:uiPriority w:val="99"/>
    <w:semiHidden/>
    <w:unhideWhenUsed/>
    <w:rsid w:val="007F12EA"/>
    <w:rPr>
      <w:rFonts w:eastAsiaTheme="maj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7F12EA"/>
    <w:rPr>
      <w:rFonts w:ascii="Arial" w:hAnsi="Arial" w:cs="Arial"/>
      <w:color w:val="B38600" w:themeColor="accent2" w:themeShade="80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F12EA"/>
    <w:rPr>
      <w:rFonts w:ascii="Arial" w:hAnsi="Arial" w:cs="Arial"/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2E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2EA"/>
    <w:rPr>
      <w:rFonts w:ascii="Arial" w:hAnsi="Arial" w:cs="Arial"/>
      <w:color w:val="auto"/>
    </w:rPr>
  </w:style>
  <w:style w:type="table" w:styleId="TableauGrille1Clair">
    <w:name w:val="Grid Table 1 Light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3">
    <w:name w:val="Grid Table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7F12EA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12EA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12EA"/>
    <w:rPr>
      <w:rFonts w:ascii="Arial" w:eastAsiaTheme="majorEastAsia" w:hAnsi="Arial" w:cs="Arial"/>
      <w:color w:val="3812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12EA"/>
    <w:rPr>
      <w:rFonts w:ascii="Arial" w:eastAsiaTheme="majorEastAsia" w:hAnsi="Arial" w:cs="Arial"/>
      <w:color w:val="250C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F12EA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F12EA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F12EA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F12EA"/>
    <w:rPr>
      <w:rFonts w:ascii="Arial" w:hAnsi="Arial" w:cs="Arial"/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F12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12EA"/>
    <w:rPr>
      <w:rFonts w:ascii="Arial" w:hAnsi="Arial" w:cs="Arial"/>
      <w:i/>
      <w:iCs/>
      <w:color w:val="auto"/>
    </w:rPr>
  </w:style>
  <w:style w:type="character" w:styleId="CitationHTML">
    <w:name w:val="HTML Cite"/>
    <w:basedOn w:val="Policepardfaut"/>
    <w:uiPriority w:val="99"/>
    <w:semiHidden/>
    <w:unhideWhenUsed/>
    <w:rsid w:val="007F12EA"/>
    <w:rPr>
      <w:rFonts w:ascii="Arial" w:hAnsi="Arial" w:cs="Arial"/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7F12EA"/>
    <w:rPr>
      <w:rFonts w:ascii="Consolas" w:hAnsi="Consolas" w:cs="Arial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F12EA"/>
    <w:rPr>
      <w:rFonts w:ascii="Arial" w:hAnsi="Arial" w:cs="Arial"/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7F12EA"/>
    <w:rPr>
      <w:rFonts w:ascii="Consolas" w:hAnsi="Consolas" w:cs="Arial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12EA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12EA"/>
    <w:rPr>
      <w:rFonts w:ascii="Consolas" w:hAnsi="Consolas" w:cs="Arial"/>
      <w:color w:val="auto"/>
    </w:rPr>
  </w:style>
  <w:style w:type="character" w:styleId="ExempleHTML">
    <w:name w:val="HTML Sample"/>
    <w:basedOn w:val="Policepardfaut"/>
    <w:uiPriority w:val="99"/>
    <w:semiHidden/>
    <w:unhideWhenUsed/>
    <w:rsid w:val="007F12EA"/>
    <w:rPr>
      <w:rFonts w:ascii="Consolas" w:hAnsi="Consolas" w:cs="Arial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F12EA"/>
    <w:rPr>
      <w:rFonts w:ascii="Consolas" w:hAnsi="Consolas" w:cs="Arial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F12EA"/>
    <w:rPr>
      <w:rFonts w:ascii="Arial" w:hAnsi="Arial" w:cs="Arial"/>
      <w:i/>
      <w:iCs/>
      <w:sz w:val="22"/>
    </w:rPr>
  </w:style>
  <w:style w:type="character" w:styleId="Lienhypertexte">
    <w:name w:val="Hyperlink"/>
    <w:basedOn w:val="Policepardfaut"/>
    <w:unhideWhenUsed/>
    <w:rsid w:val="007F12EA"/>
    <w:rPr>
      <w:rFonts w:ascii="Arial" w:hAnsi="Arial" w:cs="Arial"/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12E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12E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12E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12E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12E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12E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12E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12E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12EA"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7F12EA"/>
    <w:rPr>
      <w:rFonts w:eastAsiaTheme="majorEastAsia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7F12EA"/>
    <w:rPr>
      <w:rFonts w:ascii="Arial" w:hAnsi="Arial" w:cs="Arial"/>
      <w:i/>
      <w:iCs/>
      <w:color w:val="381212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7F12EA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F12EA"/>
    <w:rPr>
      <w:rFonts w:ascii="Arial" w:hAnsi="Arial" w:cs="Arial"/>
      <w:i/>
      <w:iCs/>
      <w:color w:val="381212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7F12EA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F12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F12EA"/>
    <w:rPr>
      <w:rFonts w:ascii="Arial" w:hAnsi="Arial" w:cs="Arial"/>
      <w:sz w:val="22"/>
    </w:rPr>
  </w:style>
  <w:style w:type="paragraph" w:styleId="Liste">
    <w:name w:val="List"/>
    <w:basedOn w:val="Normal"/>
    <w:uiPriority w:val="99"/>
    <w:semiHidden/>
    <w:unhideWhenUsed/>
    <w:rsid w:val="007F12E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F12E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F12E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F12E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F12EA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F12EA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F12EA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F12EA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F12EA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F12EA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F12E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F12E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F12E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F12E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F12EA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F12EA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F12EA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F12E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F12EA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F12E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1"/>
    <w:qFormat/>
    <w:rsid w:val="007F12E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2">
    <w:name w:val="List Table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3">
    <w:name w:val="List Table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F12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F12EA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illemoyenne1">
    <w:name w:val="Medium Grid 1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F12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F12EA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ansinterligne">
    <w:name w:val="No Spacing"/>
    <w:uiPriority w:val="1"/>
    <w:unhideWhenUsed/>
    <w:qFormat/>
    <w:rsid w:val="007F12EA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7F12EA"/>
  </w:style>
  <w:style w:type="paragraph" w:styleId="Retraitnormal">
    <w:name w:val="Normal Indent"/>
    <w:basedOn w:val="Normal"/>
    <w:uiPriority w:val="99"/>
    <w:semiHidden/>
    <w:unhideWhenUsed/>
    <w:rsid w:val="007F12E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F12E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F12EA"/>
    <w:rPr>
      <w:rFonts w:ascii="Arial" w:hAnsi="Arial" w:cs="Arial"/>
      <w:color w:val="auto"/>
    </w:rPr>
  </w:style>
  <w:style w:type="character" w:styleId="Numrodepage">
    <w:name w:val="page number"/>
    <w:basedOn w:val="Policepardfaut"/>
    <w:uiPriority w:val="99"/>
    <w:semiHidden/>
    <w:unhideWhenUsed/>
    <w:rsid w:val="007F12EA"/>
    <w:rPr>
      <w:rFonts w:ascii="Arial" w:hAnsi="Arial" w:cs="Arial"/>
      <w:sz w:val="22"/>
    </w:rPr>
  </w:style>
  <w:style w:type="table" w:styleId="Tableausimple1">
    <w:name w:val="Plain Table 1"/>
    <w:basedOn w:val="TableauNormal"/>
    <w:uiPriority w:val="4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F12E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F12EA"/>
    <w:rPr>
      <w:rFonts w:ascii="Consolas" w:hAnsi="Consolas" w:cs="Arial"/>
      <w:color w:val="auto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7F12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F12EA"/>
    <w:rPr>
      <w:rFonts w:ascii="Arial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7F12EA"/>
  </w:style>
  <w:style w:type="character" w:customStyle="1" w:styleId="SalutationsCar">
    <w:name w:val="Salutations Car"/>
    <w:basedOn w:val="Policepardfaut"/>
    <w:link w:val="Salutations"/>
    <w:uiPriority w:val="5"/>
    <w:rsid w:val="007F12EA"/>
    <w:rPr>
      <w:rFonts w:ascii="Arial" w:hAnsi="Arial" w:cs="Arial"/>
      <w:color w:val="auto"/>
    </w:rPr>
  </w:style>
  <w:style w:type="paragraph" w:styleId="Signature">
    <w:name w:val="Signature"/>
    <w:basedOn w:val="Normal"/>
    <w:next w:val="Normal"/>
    <w:link w:val="SignatureCar"/>
    <w:uiPriority w:val="7"/>
    <w:qFormat/>
    <w:rsid w:val="007F12EA"/>
    <w:pPr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7F12EA"/>
    <w:rPr>
      <w:rFonts w:ascii="Arial" w:hAnsi="Arial" w:cs="Arial"/>
      <w:color w:val="auto"/>
    </w:rPr>
  </w:style>
  <w:style w:type="character" w:styleId="lev">
    <w:name w:val="Strong"/>
    <w:basedOn w:val="Policepardfaut"/>
    <w:qFormat/>
    <w:rsid w:val="007F12EA"/>
    <w:rPr>
      <w:rFonts w:ascii="Arial" w:hAnsi="Arial" w:cs="Arial"/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F12E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F12EA"/>
    <w:rPr>
      <w:rFonts w:ascii="Arial" w:hAnsi="Arial" w:cs="Arial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qFormat/>
    <w:rsid w:val="007F12EA"/>
    <w:rPr>
      <w:rFonts w:ascii="Arial" w:hAnsi="Arial" w:cs="Arial"/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qFormat/>
    <w:rsid w:val="007F12EA"/>
    <w:rPr>
      <w:rFonts w:ascii="Arial" w:hAnsi="Arial" w:cs="Arial"/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7F12E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F12E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F12E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F12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F12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F12E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F12E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F12E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F12E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F12E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F12E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F12E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F12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F12E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F12E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F12E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F12E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7F1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F12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F12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F12E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F12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F12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F12E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F12EA"/>
  </w:style>
  <w:style w:type="table" w:styleId="Tableauprofessionnel">
    <w:name w:val="Table Professional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F12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F12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F12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F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F12E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F12E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F12E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qFormat/>
    <w:rsid w:val="007F12EA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F12EA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7F12EA"/>
    <w:pPr>
      <w:spacing w:before="120"/>
    </w:pPr>
    <w:rPr>
      <w:rFonts w:eastAsiaTheme="majorEastAsia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F12E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F12E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F12E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F12E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F12E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F12E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F12E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F12E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F12EA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12EA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ention">
    <w:name w:val="Mention"/>
    <w:basedOn w:val="Policepardfaut"/>
    <w:uiPriority w:val="99"/>
    <w:semiHidden/>
    <w:unhideWhenUsed/>
    <w:rsid w:val="007F12EA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F12EA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7F12EA"/>
    <w:pPr>
      <w:numPr>
        <w:numId w:val="12"/>
      </w:numPr>
    </w:pPr>
  </w:style>
  <w:style w:type="character" w:styleId="Mot-dise">
    <w:name w:val="Hashtag"/>
    <w:basedOn w:val="Policepardfaut"/>
    <w:uiPriority w:val="99"/>
    <w:semiHidden/>
    <w:unhideWhenUsed/>
    <w:rsid w:val="007F12EA"/>
    <w:rPr>
      <w:rFonts w:ascii="Arial" w:hAnsi="Arial" w:cs="Arial"/>
      <w:color w:val="2B579A"/>
      <w:shd w:val="clear" w:color="auto" w:fill="E1DFDD"/>
    </w:rPr>
  </w:style>
  <w:style w:type="numbering" w:styleId="ArticleSection">
    <w:name w:val="Outline List 3"/>
    <w:basedOn w:val="Aucuneliste"/>
    <w:uiPriority w:val="99"/>
    <w:semiHidden/>
    <w:unhideWhenUsed/>
    <w:rsid w:val="007F12EA"/>
    <w:pPr>
      <w:numPr>
        <w:numId w:val="13"/>
      </w:numPr>
    </w:pPr>
  </w:style>
  <w:style w:type="character" w:styleId="SmartHyperlink">
    <w:name w:val="Smart Hyperlink"/>
    <w:basedOn w:val="Policepardfaut"/>
    <w:uiPriority w:val="99"/>
    <w:semiHidden/>
    <w:unhideWhenUsed/>
    <w:rsid w:val="007F12EA"/>
    <w:rPr>
      <w:rFonts w:ascii="Arial" w:hAnsi="Arial" w:cs="Arial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7F12EA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E77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gmail-m-2281549798561958310msolistparagraph">
    <w:name w:val="gmail-m_-2281549798561958310msolistparagraph"/>
    <w:basedOn w:val="Normal"/>
    <w:rsid w:val="001838F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bila.yahiaoui@sportadapt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abila.yahiaoui@sportadapt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bila.yahiaoui@sportadapte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bila.yahiaoui@sportadapt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bila.yahiaoui@sportadapte.f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bila.yahiaoui@sportadapte.f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ortadapte-hautsdefrance.org" TargetMode="External"/><Relationship Id="rId1" Type="http://schemas.openxmlformats.org/officeDocument/2006/relationships/hyperlink" Target="https://www.sportadapte-hautsdefr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&#233;tariat\AppData\Roaming\Microsoft\Templates\Lettre%20&#224;%20en-t&#234;te%20Tons%20naturels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145E8-85D2-4FA0-89C5-7995028C4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Tons naturels.dotx</Template>
  <TotalTime>0</TotalTime>
  <Pages>6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2022-09-27T12:31:00Z</dcterms:created>
  <dcterms:modified xsi:type="dcterms:W3CDTF">2022-09-27T12:31:00Z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